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77B3E">
      <w:pPr>
        <w:jc w:val="center"/>
        <w:rPr>
          <w:rFonts w:ascii="Arial" w:eastAsia="Arial" w:hAnsi="Arial" w:cs="Arial"/>
          <w:b/>
          <w:bCs/>
          <w:sz w:val="28"/>
          <w:szCs w:val="28"/>
          <w:u w:val="single"/>
        </w:rPr>
      </w:pPr>
    </w:p>
    <w:p w:rsidR="00A77B3E" w:rsidRDefault="00A77B3E">
      <w:pPr>
        <w:rPr>
          <w:rFonts w:ascii="Arial" w:eastAsia="Arial" w:hAnsi="Arial" w:cs="Arial"/>
        </w:rPr>
      </w:pPr>
    </w:p>
    <w:p w:rsidR="00A77B3E" w:rsidRDefault="004A2433">
      <w:pPr>
        <w:numPr>
          <w:ilvl w:val="0"/>
          <w:numId w:val="1"/>
        </w:numPr>
        <w:tabs>
          <w:tab w:val="num" w:pos="720"/>
        </w:tabs>
        <w:ind w:right="317"/>
        <w:rPr>
          <w:rFonts w:ascii="Arial" w:eastAsia="Arial" w:hAnsi="Arial" w:cs="Arial"/>
        </w:rPr>
      </w:pPr>
      <w:r>
        <w:rPr>
          <w:rFonts w:ascii="Arial" w:eastAsia="Arial" w:hAnsi="Arial" w:cs="Arial"/>
        </w:rPr>
        <w:t>Team formations numbers</w:t>
      </w:r>
    </w:p>
    <w:p w:rsidR="004A2433" w:rsidRDefault="004A2433" w:rsidP="004A2433">
      <w:pPr>
        <w:numPr>
          <w:ilvl w:val="1"/>
          <w:numId w:val="1"/>
        </w:numPr>
        <w:tabs>
          <w:tab w:val="num" w:pos="720"/>
        </w:tabs>
        <w:ind w:right="317"/>
        <w:rPr>
          <w:rFonts w:ascii="Arial" w:eastAsia="Arial" w:hAnsi="Arial" w:cs="Arial"/>
        </w:rPr>
      </w:pPr>
      <w:r>
        <w:rPr>
          <w:rFonts w:ascii="Arial" w:eastAsia="Arial" w:hAnsi="Arial" w:cs="Arial"/>
        </w:rPr>
        <w:t>For Fall and Spring Season play 9v9 – Team numbers are limited to</w:t>
      </w:r>
    </w:p>
    <w:p w:rsidR="004A2433" w:rsidRDefault="004A2433" w:rsidP="004A2433">
      <w:pPr>
        <w:numPr>
          <w:ilvl w:val="2"/>
          <w:numId w:val="1"/>
        </w:numPr>
        <w:tabs>
          <w:tab w:val="num" w:pos="720"/>
        </w:tabs>
        <w:ind w:right="317"/>
        <w:rPr>
          <w:rFonts w:ascii="Arial" w:eastAsia="Arial" w:hAnsi="Arial" w:cs="Arial"/>
        </w:rPr>
      </w:pPr>
      <w:r>
        <w:rPr>
          <w:rFonts w:ascii="Arial" w:eastAsia="Arial" w:hAnsi="Arial" w:cs="Arial"/>
        </w:rPr>
        <w:t>Maximum of 20 players per team</w:t>
      </w:r>
    </w:p>
    <w:p w:rsidR="004A2433" w:rsidRDefault="004A2433" w:rsidP="004A2433">
      <w:pPr>
        <w:numPr>
          <w:ilvl w:val="2"/>
          <w:numId w:val="1"/>
        </w:numPr>
        <w:tabs>
          <w:tab w:val="num" w:pos="720"/>
        </w:tabs>
        <w:ind w:right="317"/>
        <w:rPr>
          <w:rFonts w:ascii="Arial" w:eastAsia="Arial" w:hAnsi="Arial" w:cs="Arial"/>
        </w:rPr>
      </w:pPr>
      <w:r>
        <w:rPr>
          <w:rFonts w:ascii="Arial" w:eastAsia="Arial" w:hAnsi="Arial" w:cs="Arial"/>
        </w:rPr>
        <w:t>Coed teams must have at least 1 woman per team.</w:t>
      </w:r>
    </w:p>
    <w:p w:rsidR="004A2433" w:rsidRDefault="004A2433" w:rsidP="004A2433">
      <w:pPr>
        <w:numPr>
          <w:ilvl w:val="1"/>
          <w:numId w:val="1"/>
        </w:numPr>
        <w:tabs>
          <w:tab w:val="num" w:pos="720"/>
        </w:tabs>
        <w:ind w:right="317"/>
        <w:rPr>
          <w:rFonts w:ascii="Arial" w:eastAsia="Arial" w:hAnsi="Arial" w:cs="Arial"/>
        </w:rPr>
      </w:pPr>
      <w:r>
        <w:rPr>
          <w:rFonts w:ascii="Arial" w:eastAsia="Arial" w:hAnsi="Arial" w:cs="Arial"/>
        </w:rPr>
        <w:t>Indoor Play</w:t>
      </w:r>
      <w:r w:rsidR="00FF16BE">
        <w:rPr>
          <w:rFonts w:ascii="Arial" w:eastAsia="Arial" w:hAnsi="Arial" w:cs="Arial"/>
        </w:rPr>
        <w:t xml:space="preserve"> 6v6</w:t>
      </w:r>
    </w:p>
    <w:p w:rsidR="004A2433" w:rsidRDefault="004A2433" w:rsidP="004A2433">
      <w:pPr>
        <w:numPr>
          <w:ilvl w:val="2"/>
          <w:numId w:val="1"/>
        </w:numPr>
        <w:tabs>
          <w:tab w:val="num" w:pos="720"/>
        </w:tabs>
        <w:ind w:right="317"/>
        <w:rPr>
          <w:rFonts w:ascii="Arial" w:eastAsia="Arial" w:hAnsi="Arial" w:cs="Arial"/>
        </w:rPr>
      </w:pPr>
      <w:r>
        <w:rPr>
          <w:rFonts w:ascii="Arial" w:eastAsia="Arial" w:hAnsi="Arial" w:cs="Arial"/>
        </w:rPr>
        <w:t>Maximum of 12 players per team</w:t>
      </w:r>
    </w:p>
    <w:p w:rsidR="004A2433" w:rsidRDefault="004A2433" w:rsidP="004A2433">
      <w:pPr>
        <w:numPr>
          <w:ilvl w:val="2"/>
          <w:numId w:val="1"/>
        </w:numPr>
        <w:tabs>
          <w:tab w:val="num" w:pos="720"/>
        </w:tabs>
        <w:ind w:right="317"/>
        <w:rPr>
          <w:rFonts w:ascii="Arial" w:eastAsia="Arial" w:hAnsi="Arial" w:cs="Arial"/>
        </w:rPr>
      </w:pPr>
      <w:r>
        <w:rPr>
          <w:rFonts w:ascii="Arial" w:eastAsia="Arial" w:hAnsi="Arial" w:cs="Arial"/>
        </w:rPr>
        <w:t>Coed teams must have at least 1 woman per team.</w:t>
      </w:r>
    </w:p>
    <w:p w:rsidR="007718A5" w:rsidRPr="007718A5" w:rsidRDefault="00FF16BE" w:rsidP="007718A5">
      <w:pPr>
        <w:numPr>
          <w:ilvl w:val="0"/>
          <w:numId w:val="1"/>
        </w:numPr>
        <w:tabs>
          <w:tab w:val="num" w:pos="720"/>
        </w:tabs>
        <w:ind w:right="317"/>
        <w:rPr>
          <w:rFonts w:ascii="Arial" w:eastAsia="Arial" w:hAnsi="Arial" w:cs="Arial"/>
        </w:rPr>
      </w:pPr>
      <w:r>
        <w:rPr>
          <w:rFonts w:ascii="Arial" w:eastAsia="Arial" w:hAnsi="Arial" w:cs="Arial"/>
        </w:rPr>
        <w:t>Game Play – 9v9, 6v6</w:t>
      </w:r>
    </w:p>
    <w:p w:rsidR="007718A5" w:rsidRDefault="007718A5" w:rsidP="007718A5">
      <w:pPr>
        <w:numPr>
          <w:ilvl w:val="1"/>
          <w:numId w:val="1"/>
        </w:numPr>
        <w:tabs>
          <w:tab w:val="num" w:pos="720"/>
        </w:tabs>
        <w:ind w:right="317"/>
        <w:rPr>
          <w:rFonts w:ascii="Arial" w:eastAsia="Arial" w:hAnsi="Arial" w:cs="Arial"/>
        </w:rPr>
      </w:pPr>
      <w:r>
        <w:rPr>
          <w:rFonts w:ascii="Arial" w:eastAsia="Arial" w:hAnsi="Arial" w:cs="Arial"/>
        </w:rPr>
        <w:t>Coed teams will have at least 1 woman on the field, if there is no woman, the team will play down a player.</w:t>
      </w:r>
    </w:p>
    <w:p w:rsidR="007718A5" w:rsidRDefault="007718A5" w:rsidP="007718A5">
      <w:pPr>
        <w:numPr>
          <w:ilvl w:val="1"/>
          <w:numId w:val="1"/>
        </w:numPr>
        <w:tabs>
          <w:tab w:val="num" w:pos="720"/>
        </w:tabs>
        <w:ind w:right="317"/>
        <w:rPr>
          <w:rFonts w:ascii="Arial" w:eastAsia="Arial" w:hAnsi="Arial" w:cs="Arial"/>
        </w:rPr>
      </w:pPr>
      <w:r>
        <w:rPr>
          <w:rFonts w:ascii="Arial" w:eastAsia="Arial" w:hAnsi="Arial" w:cs="Arial"/>
        </w:rPr>
        <w:t xml:space="preserve">For 9v9 play there must be at least 7 registered players for a game to proceed.  </w:t>
      </w:r>
    </w:p>
    <w:p w:rsidR="007718A5" w:rsidRDefault="007718A5" w:rsidP="007718A5">
      <w:pPr>
        <w:numPr>
          <w:ilvl w:val="2"/>
          <w:numId w:val="1"/>
        </w:numPr>
        <w:tabs>
          <w:tab w:val="num" w:pos="720"/>
        </w:tabs>
        <w:ind w:right="317"/>
        <w:rPr>
          <w:rFonts w:ascii="Arial" w:eastAsia="Arial" w:hAnsi="Arial" w:cs="Arial"/>
        </w:rPr>
      </w:pPr>
      <w:r>
        <w:rPr>
          <w:rFonts w:ascii="Arial" w:eastAsia="Arial" w:hAnsi="Arial" w:cs="Arial"/>
        </w:rPr>
        <w:t>For coed games, a team can play down to 6 if no woman is present to start, if a woman is present there must be a minimum of 7.</w:t>
      </w:r>
      <w:r w:rsidR="00544FA2">
        <w:rPr>
          <w:rFonts w:ascii="Arial" w:eastAsia="Arial" w:hAnsi="Arial" w:cs="Arial"/>
        </w:rPr>
        <w:t xml:space="preserve">  Up to 2 players can be borrowed from another team to allow the game to proceed, if there is no woman they must still play down players.</w:t>
      </w:r>
    </w:p>
    <w:p w:rsidR="00FF16BE" w:rsidRPr="00FF16BE" w:rsidRDefault="00FF16BE" w:rsidP="007718A5">
      <w:pPr>
        <w:numPr>
          <w:ilvl w:val="2"/>
          <w:numId w:val="1"/>
        </w:numPr>
        <w:tabs>
          <w:tab w:val="num" w:pos="720"/>
        </w:tabs>
        <w:ind w:right="317"/>
        <w:rPr>
          <w:rFonts w:ascii="Arial" w:eastAsia="Arial" w:hAnsi="Arial" w:cs="Arial"/>
          <w:color w:val="FF0000"/>
        </w:rPr>
      </w:pPr>
      <w:r w:rsidRPr="00FF16BE">
        <w:rPr>
          <w:rFonts w:ascii="Arial" w:eastAsia="Arial" w:hAnsi="Arial" w:cs="Arial"/>
          <w:color w:val="FF0000"/>
        </w:rPr>
        <w:t>During Playoff games, there is no borrowing of players except for consolation games.</w:t>
      </w:r>
    </w:p>
    <w:p w:rsidR="007718A5" w:rsidRDefault="007718A5" w:rsidP="007718A5">
      <w:pPr>
        <w:numPr>
          <w:ilvl w:val="1"/>
          <w:numId w:val="1"/>
        </w:numPr>
        <w:tabs>
          <w:tab w:val="num" w:pos="720"/>
        </w:tabs>
        <w:ind w:right="317"/>
        <w:rPr>
          <w:rFonts w:ascii="Arial" w:eastAsia="Arial" w:hAnsi="Arial" w:cs="Arial"/>
        </w:rPr>
      </w:pPr>
      <w:r>
        <w:rPr>
          <w:rFonts w:ascii="Arial" w:eastAsia="Arial" w:hAnsi="Arial" w:cs="Arial"/>
        </w:rPr>
        <w:t>For 5v5 play there must be at least 4 registered players for a game to proceed.</w:t>
      </w:r>
    </w:p>
    <w:p w:rsidR="007718A5" w:rsidRDefault="007718A5" w:rsidP="007718A5">
      <w:pPr>
        <w:numPr>
          <w:ilvl w:val="2"/>
          <w:numId w:val="1"/>
        </w:numPr>
        <w:tabs>
          <w:tab w:val="num" w:pos="720"/>
        </w:tabs>
        <w:ind w:right="317"/>
        <w:rPr>
          <w:rFonts w:ascii="Arial" w:eastAsia="Arial" w:hAnsi="Arial" w:cs="Arial"/>
        </w:rPr>
      </w:pPr>
      <w:r>
        <w:rPr>
          <w:rFonts w:ascii="Arial" w:eastAsia="Arial" w:hAnsi="Arial" w:cs="Arial"/>
        </w:rPr>
        <w:t>For coed games, there must be at least 4 players for a game to proceed.</w:t>
      </w:r>
    </w:p>
    <w:p w:rsidR="007718A5" w:rsidRDefault="007718A5" w:rsidP="007718A5">
      <w:pPr>
        <w:numPr>
          <w:ilvl w:val="1"/>
          <w:numId w:val="1"/>
        </w:numPr>
        <w:tabs>
          <w:tab w:val="num" w:pos="720"/>
        </w:tabs>
        <w:ind w:right="317"/>
        <w:rPr>
          <w:rFonts w:ascii="Arial" w:eastAsia="Arial" w:hAnsi="Arial" w:cs="Arial"/>
        </w:rPr>
      </w:pPr>
      <w:r>
        <w:rPr>
          <w:rFonts w:ascii="Arial" w:eastAsia="Arial" w:hAnsi="Arial" w:cs="Arial"/>
        </w:rPr>
        <w:t>For 6v6 play, there must be at least 5 registered players for a game to proceed.</w:t>
      </w:r>
    </w:p>
    <w:p w:rsidR="007718A5" w:rsidRDefault="007718A5" w:rsidP="007718A5">
      <w:pPr>
        <w:numPr>
          <w:ilvl w:val="2"/>
          <w:numId w:val="1"/>
        </w:numPr>
        <w:tabs>
          <w:tab w:val="num" w:pos="720"/>
        </w:tabs>
        <w:ind w:right="317"/>
        <w:rPr>
          <w:rFonts w:ascii="Arial" w:eastAsia="Arial" w:hAnsi="Arial" w:cs="Arial"/>
        </w:rPr>
      </w:pPr>
      <w:r>
        <w:rPr>
          <w:rFonts w:ascii="Arial" w:eastAsia="Arial" w:hAnsi="Arial" w:cs="Arial"/>
        </w:rPr>
        <w:t>For coed games, there must be at least 5 players for a game to proceed.</w:t>
      </w:r>
    </w:p>
    <w:p w:rsidR="00BF02C4" w:rsidRDefault="00BF02C4" w:rsidP="00BF02C4">
      <w:pPr>
        <w:numPr>
          <w:ilvl w:val="1"/>
          <w:numId w:val="1"/>
        </w:numPr>
        <w:tabs>
          <w:tab w:val="num" w:pos="720"/>
        </w:tabs>
        <w:ind w:right="317"/>
        <w:rPr>
          <w:rFonts w:ascii="Arial" w:eastAsia="Arial" w:hAnsi="Arial" w:cs="Arial"/>
        </w:rPr>
      </w:pPr>
      <w:r>
        <w:rPr>
          <w:rFonts w:ascii="Arial" w:eastAsia="Arial" w:hAnsi="Arial" w:cs="Arial"/>
        </w:rPr>
        <w:t xml:space="preserve">If both teams </w:t>
      </w:r>
      <w:r>
        <w:rPr>
          <w:rFonts w:ascii="Arial" w:eastAsia="Arial" w:hAnsi="Arial" w:cs="Arial"/>
          <w:u w:val="single"/>
        </w:rPr>
        <w:t xml:space="preserve">cannot </w:t>
      </w:r>
      <w:r>
        <w:rPr>
          <w:rFonts w:ascii="Arial" w:eastAsia="Arial" w:hAnsi="Arial" w:cs="Arial"/>
        </w:rPr>
        <w:t>field the minimum # of players: the match is a no-show resulting in zero (0) points to both teams.</w:t>
      </w:r>
    </w:p>
    <w:p w:rsidR="00BF02C4" w:rsidRDefault="00BF02C4" w:rsidP="00BF02C4">
      <w:pPr>
        <w:numPr>
          <w:ilvl w:val="1"/>
          <w:numId w:val="1"/>
        </w:numPr>
        <w:tabs>
          <w:tab w:val="num" w:pos="720"/>
        </w:tabs>
        <w:ind w:right="317"/>
        <w:rPr>
          <w:rFonts w:ascii="Arial" w:eastAsia="Arial" w:hAnsi="Arial" w:cs="Arial"/>
        </w:rPr>
      </w:pPr>
      <w:r>
        <w:rPr>
          <w:rFonts w:ascii="Arial" w:eastAsia="Arial" w:hAnsi="Arial" w:cs="Arial"/>
        </w:rPr>
        <w:t xml:space="preserve">If one team </w:t>
      </w:r>
      <w:r>
        <w:rPr>
          <w:rFonts w:ascii="Arial" w:eastAsia="Arial" w:hAnsi="Arial" w:cs="Arial"/>
          <w:u w:val="single"/>
        </w:rPr>
        <w:t xml:space="preserve">can </w:t>
      </w:r>
      <w:r>
        <w:rPr>
          <w:rFonts w:ascii="Arial" w:eastAsia="Arial" w:hAnsi="Arial" w:cs="Arial"/>
        </w:rPr>
        <w:t>field the minimum number of players &amp; the other cannot: the match is a forfeit resulting in eight (8) points to the non-forfeit team [1-0 score].</w:t>
      </w:r>
    </w:p>
    <w:p w:rsidR="007718A5" w:rsidRDefault="007718A5" w:rsidP="007718A5">
      <w:pPr>
        <w:numPr>
          <w:ilvl w:val="0"/>
          <w:numId w:val="1"/>
        </w:numPr>
        <w:tabs>
          <w:tab w:val="num" w:pos="720"/>
        </w:tabs>
        <w:ind w:right="317"/>
        <w:rPr>
          <w:rFonts w:ascii="Arial" w:eastAsia="Arial" w:hAnsi="Arial" w:cs="Arial"/>
        </w:rPr>
      </w:pPr>
      <w:r>
        <w:rPr>
          <w:rFonts w:ascii="Arial" w:eastAsia="Arial" w:hAnsi="Arial" w:cs="Arial"/>
        </w:rPr>
        <w:t>No slide tackling, except by the keeper in the penalty area.  All slide tackles are treated as dangerous play and an Indirect Free Kick is awarded, unless in the opinion of the Referee a direct Free Kick is to be awarded due to serious foul play as a result of the slide tackle.</w:t>
      </w:r>
    </w:p>
    <w:p w:rsidR="007718A5" w:rsidRDefault="00544FA2" w:rsidP="007718A5">
      <w:pPr>
        <w:numPr>
          <w:ilvl w:val="0"/>
          <w:numId w:val="1"/>
        </w:numPr>
        <w:tabs>
          <w:tab w:val="num" w:pos="720"/>
        </w:tabs>
        <w:ind w:right="317"/>
        <w:rPr>
          <w:rFonts w:ascii="Arial" w:eastAsia="Arial" w:hAnsi="Arial" w:cs="Arial"/>
        </w:rPr>
      </w:pPr>
      <w:r>
        <w:rPr>
          <w:rFonts w:ascii="Arial" w:eastAsia="Arial" w:hAnsi="Arial" w:cs="Arial"/>
        </w:rPr>
        <w:t>At the kick off, t</w:t>
      </w:r>
      <w:r w:rsidR="007718A5">
        <w:rPr>
          <w:rFonts w:ascii="Arial" w:eastAsia="Arial" w:hAnsi="Arial" w:cs="Arial"/>
        </w:rPr>
        <w:t>he ball must be put into play to score a goal (i.e. a second player must touch the ball to shoot).</w:t>
      </w:r>
    </w:p>
    <w:p w:rsidR="007718A5" w:rsidRDefault="007718A5" w:rsidP="007718A5">
      <w:pPr>
        <w:numPr>
          <w:ilvl w:val="0"/>
          <w:numId w:val="1"/>
        </w:numPr>
        <w:tabs>
          <w:tab w:val="num" w:pos="720"/>
        </w:tabs>
        <w:ind w:right="317"/>
        <w:rPr>
          <w:rFonts w:ascii="Arial" w:eastAsia="Arial" w:hAnsi="Arial" w:cs="Arial"/>
        </w:rPr>
      </w:pPr>
      <w:r>
        <w:rPr>
          <w:rFonts w:ascii="Arial" w:eastAsia="Arial" w:hAnsi="Arial" w:cs="Arial"/>
        </w:rPr>
        <w:t>5v5 or 6v6 – goals are scored in the attacking half of the field</w:t>
      </w:r>
      <w:r w:rsidR="00830A46">
        <w:rPr>
          <w:rFonts w:ascii="Arial" w:eastAsia="Arial" w:hAnsi="Arial" w:cs="Arial"/>
        </w:rPr>
        <w:t>.</w:t>
      </w:r>
    </w:p>
    <w:p w:rsidR="00830A46" w:rsidRDefault="00830A46" w:rsidP="007718A5">
      <w:pPr>
        <w:numPr>
          <w:ilvl w:val="0"/>
          <w:numId w:val="1"/>
        </w:numPr>
        <w:tabs>
          <w:tab w:val="num" w:pos="720"/>
        </w:tabs>
        <w:ind w:right="317"/>
        <w:rPr>
          <w:rFonts w:ascii="Arial" w:eastAsia="Arial" w:hAnsi="Arial" w:cs="Arial"/>
        </w:rPr>
      </w:pPr>
      <w:r>
        <w:rPr>
          <w:rFonts w:ascii="Arial" w:eastAsia="Arial" w:hAnsi="Arial" w:cs="Arial"/>
        </w:rPr>
        <w:t xml:space="preserve">5v5 or 6v6 – goal kicks must touch a player before crossing the halfway line.  </w:t>
      </w:r>
      <w:r w:rsidR="000B1743">
        <w:rPr>
          <w:rFonts w:ascii="Arial" w:eastAsia="Arial" w:hAnsi="Arial" w:cs="Arial"/>
        </w:rPr>
        <w:t>Restart is a kick in at touchline and halfway line for the other team.</w:t>
      </w:r>
    </w:p>
    <w:p w:rsidR="00830A46" w:rsidRDefault="00830A46" w:rsidP="007718A5">
      <w:pPr>
        <w:numPr>
          <w:ilvl w:val="0"/>
          <w:numId w:val="1"/>
        </w:numPr>
        <w:tabs>
          <w:tab w:val="num" w:pos="720"/>
        </w:tabs>
        <w:ind w:right="317"/>
        <w:rPr>
          <w:rFonts w:ascii="Arial" w:eastAsia="Arial" w:hAnsi="Arial" w:cs="Arial"/>
        </w:rPr>
      </w:pPr>
      <w:r>
        <w:rPr>
          <w:rFonts w:ascii="Arial" w:eastAsia="Arial" w:hAnsi="Arial" w:cs="Arial"/>
        </w:rPr>
        <w:t>5v5 or 6v6 throw-ins are kick-ins.</w:t>
      </w:r>
    </w:p>
    <w:p w:rsidR="00830A46" w:rsidRDefault="00830A46" w:rsidP="007718A5">
      <w:pPr>
        <w:numPr>
          <w:ilvl w:val="0"/>
          <w:numId w:val="1"/>
        </w:numPr>
        <w:tabs>
          <w:tab w:val="num" w:pos="720"/>
        </w:tabs>
        <w:ind w:right="317"/>
        <w:rPr>
          <w:rFonts w:ascii="Arial" w:eastAsia="Arial" w:hAnsi="Arial" w:cs="Arial"/>
        </w:rPr>
      </w:pPr>
      <w:r>
        <w:rPr>
          <w:rFonts w:ascii="Arial" w:eastAsia="Arial" w:hAnsi="Arial" w:cs="Arial"/>
        </w:rPr>
        <w:t xml:space="preserve">9v9 Penalty kicks are taken by women at the PK </w:t>
      </w:r>
      <w:r w:rsidR="000B1743">
        <w:rPr>
          <w:rFonts w:ascii="Arial" w:eastAsia="Arial" w:hAnsi="Arial" w:cs="Arial"/>
        </w:rPr>
        <w:t>location;</w:t>
      </w:r>
      <w:r>
        <w:rPr>
          <w:rFonts w:ascii="Arial" w:eastAsia="Arial" w:hAnsi="Arial" w:cs="Arial"/>
        </w:rPr>
        <w:t xml:space="preserve"> if no woman is present the PK is taken at the top of the penalty area by a man.</w:t>
      </w:r>
    </w:p>
    <w:p w:rsidR="00830A46" w:rsidRDefault="00830A46" w:rsidP="007718A5">
      <w:pPr>
        <w:numPr>
          <w:ilvl w:val="0"/>
          <w:numId w:val="1"/>
        </w:numPr>
        <w:tabs>
          <w:tab w:val="num" w:pos="720"/>
        </w:tabs>
        <w:ind w:right="317"/>
        <w:rPr>
          <w:rFonts w:ascii="Arial" w:eastAsia="Arial" w:hAnsi="Arial" w:cs="Arial"/>
        </w:rPr>
      </w:pPr>
      <w:r>
        <w:rPr>
          <w:rFonts w:ascii="Arial" w:eastAsia="Arial" w:hAnsi="Arial" w:cs="Arial"/>
        </w:rPr>
        <w:t>5v5 or 6v6 penalty kicks are taken at midfield by anyone.</w:t>
      </w:r>
    </w:p>
    <w:p w:rsidR="00830A46" w:rsidRDefault="00830A46" w:rsidP="00830A46">
      <w:pPr>
        <w:numPr>
          <w:ilvl w:val="1"/>
          <w:numId w:val="1"/>
        </w:numPr>
        <w:tabs>
          <w:tab w:val="num" w:pos="720"/>
        </w:tabs>
        <w:ind w:right="317"/>
        <w:rPr>
          <w:rFonts w:ascii="Arial" w:eastAsia="Arial" w:hAnsi="Arial" w:cs="Arial"/>
        </w:rPr>
      </w:pPr>
      <w:r>
        <w:rPr>
          <w:rFonts w:ascii="Arial" w:eastAsia="Arial" w:hAnsi="Arial" w:cs="Arial"/>
        </w:rPr>
        <w:t>Penal fouls in the attacking half of the field are awarded a PK at midfield.</w:t>
      </w:r>
    </w:p>
    <w:p w:rsidR="00830A46" w:rsidRDefault="00895111" w:rsidP="00830A46">
      <w:pPr>
        <w:numPr>
          <w:ilvl w:val="0"/>
          <w:numId w:val="1"/>
        </w:numPr>
        <w:tabs>
          <w:tab w:val="num" w:pos="720"/>
        </w:tabs>
        <w:ind w:right="317"/>
        <w:rPr>
          <w:rFonts w:ascii="Arial" w:eastAsia="Arial" w:hAnsi="Arial" w:cs="Arial"/>
        </w:rPr>
      </w:pPr>
      <w:r>
        <w:rPr>
          <w:rFonts w:ascii="Arial" w:eastAsia="Arial" w:hAnsi="Arial" w:cs="Arial"/>
        </w:rPr>
        <w:t>Match Duration</w:t>
      </w:r>
    </w:p>
    <w:p w:rsidR="00895111" w:rsidRDefault="00895111" w:rsidP="00895111">
      <w:pPr>
        <w:numPr>
          <w:ilvl w:val="1"/>
          <w:numId w:val="1"/>
        </w:numPr>
        <w:tabs>
          <w:tab w:val="num" w:pos="720"/>
        </w:tabs>
        <w:ind w:right="317"/>
        <w:rPr>
          <w:rFonts w:ascii="Arial" w:eastAsia="Arial" w:hAnsi="Arial" w:cs="Arial"/>
        </w:rPr>
      </w:pPr>
      <w:r>
        <w:rPr>
          <w:rFonts w:ascii="Arial" w:eastAsia="Arial" w:hAnsi="Arial" w:cs="Arial"/>
        </w:rPr>
        <w:t>All matches will be shortened appropriately by the Referee for not starting on time.</w:t>
      </w:r>
    </w:p>
    <w:p w:rsidR="00895111" w:rsidRDefault="00895111" w:rsidP="00895111">
      <w:pPr>
        <w:numPr>
          <w:ilvl w:val="1"/>
          <w:numId w:val="1"/>
        </w:numPr>
        <w:tabs>
          <w:tab w:val="num" w:pos="720"/>
        </w:tabs>
        <w:ind w:right="317"/>
        <w:rPr>
          <w:rFonts w:ascii="Arial" w:eastAsia="Arial" w:hAnsi="Arial" w:cs="Arial"/>
        </w:rPr>
      </w:pPr>
      <w:r>
        <w:rPr>
          <w:rFonts w:ascii="Arial" w:eastAsia="Arial" w:hAnsi="Arial" w:cs="Arial"/>
        </w:rPr>
        <w:t xml:space="preserve">9v9 - </w:t>
      </w:r>
      <w:r w:rsidR="00FF16BE">
        <w:rPr>
          <w:rFonts w:ascii="Arial" w:eastAsia="Arial" w:hAnsi="Arial" w:cs="Arial"/>
        </w:rPr>
        <w:t>35</w:t>
      </w:r>
      <w:r>
        <w:rPr>
          <w:rFonts w:ascii="Arial" w:eastAsia="Arial" w:hAnsi="Arial" w:cs="Arial"/>
        </w:rPr>
        <w:t xml:space="preserve"> minute halves</w:t>
      </w:r>
    </w:p>
    <w:p w:rsidR="00895111" w:rsidRDefault="00895111" w:rsidP="00895111">
      <w:pPr>
        <w:numPr>
          <w:ilvl w:val="1"/>
          <w:numId w:val="1"/>
        </w:numPr>
        <w:tabs>
          <w:tab w:val="num" w:pos="720"/>
        </w:tabs>
        <w:ind w:right="317"/>
        <w:rPr>
          <w:rFonts w:ascii="Arial" w:eastAsia="Arial" w:hAnsi="Arial" w:cs="Arial"/>
        </w:rPr>
      </w:pPr>
      <w:r>
        <w:rPr>
          <w:rFonts w:ascii="Arial" w:eastAsia="Arial" w:hAnsi="Arial" w:cs="Arial"/>
        </w:rPr>
        <w:t>5v5 – 30 minute halves</w:t>
      </w:r>
    </w:p>
    <w:p w:rsidR="00895111" w:rsidRDefault="00895111" w:rsidP="00895111">
      <w:pPr>
        <w:numPr>
          <w:ilvl w:val="1"/>
          <w:numId w:val="1"/>
        </w:numPr>
        <w:tabs>
          <w:tab w:val="num" w:pos="720"/>
        </w:tabs>
        <w:ind w:right="317"/>
        <w:rPr>
          <w:rFonts w:ascii="Arial" w:eastAsia="Arial" w:hAnsi="Arial" w:cs="Arial"/>
        </w:rPr>
      </w:pPr>
      <w:r>
        <w:rPr>
          <w:rFonts w:ascii="Arial" w:eastAsia="Arial" w:hAnsi="Arial" w:cs="Arial"/>
        </w:rPr>
        <w:t>6v6 – 30 minute halves</w:t>
      </w:r>
    </w:p>
    <w:p w:rsidR="007718A5" w:rsidRPr="004A2433" w:rsidRDefault="00830A46" w:rsidP="007718A5">
      <w:pPr>
        <w:numPr>
          <w:ilvl w:val="0"/>
          <w:numId w:val="1"/>
        </w:numPr>
        <w:tabs>
          <w:tab w:val="num" w:pos="720"/>
        </w:tabs>
        <w:ind w:right="317"/>
        <w:rPr>
          <w:rFonts w:ascii="Arial" w:eastAsia="Arial" w:hAnsi="Arial" w:cs="Arial"/>
        </w:rPr>
      </w:pPr>
      <w:r>
        <w:rPr>
          <w:rFonts w:ascii="Arial" w:eastAsia="Arial" w:hAnsi="Arial" w:cs="Arial"/>
        </w:rPr>
        <w:t>Point system is used for tracking placement into the Playoff tournament</w:t>
      </w:r>
    </w:p>
    <w:p w:rsidR="00A77B3E" w:rsidRPr="004A2433" w:rsidRDefault="004A2433" w:rsidP="004A2433">
      <w:pPr>
        <w:numPr>
          <w:ilvl w:val="1"/>
          <w:numId w:val="1"/>
        </w:numPr>
        <w:tabs>
          <w:tab w:val="num" w:pos="1440"/>
        </w:tabs>
        <w:ind w:right="317"/>
        <w:rPr>
          <w:rFonts w:ascii="Arial" w:eastAsia="Arial" w:hAnsi="Arial" w:cs="Arial"/>
        </w:rPr>
      </w:pPr>
      <w:r w:rsidRPr="004A2433">
        <w:rPr>
          <w:rFonts w:ascii="Arial" w:eastAsia="Arial" w:hAnsi="Arial" w:cs="Arial"/>
        </w:rPr>
        <w:t xml:space="preserve">All teams playing during the season are invited to play in the playoff tournaments.  </w:t>
      </w:r>
    </w:p>
    <w:p w:rsidR="00A77B3E" w:rsidRDefault="00E273A1">
      <w:pPr>
        <w:numPr>
          <w:ilvl w:val="1"/>
          <w:numId w:val="1"/>
        </w:numPr>
        <w:tabs>
          <w:tab w:val="num" w:pos="1440"/>
        </w:tabs>
        <w:ind w:right="317"/>
        <w:rPr>
          <w:rFonts w:ascii="Arial" w:eastAsia="Arial" w:hAnsi="Arial" w:cs="Arial"/>
        </w:rPr>
      </w:pPr>
      <w:r w:rsidRPr="004A2433">
        <w:rPr>
          <w:rFonts w:ascii="Arial" w:eastAsia="Arial" w:hAnsi="Arial" w:cs="Arial"/>
        </w:rPr>
        <w:t xml:space="preserve">Points will be awarded to determine the </w:t>
      </w:r>
      <w:r w:rsidR="00830A46">
        <w:rPr>
          <w:rFonts w:ascii="Arial" w:eastAsia="Arial" w:hAnsi="Arial" w:cs="Arial"/>
        </w:rPr>
        <w:t>playoff games</w:t>
      </w:r>
      <w:r w:rsidRPr="004A2433">
        <w:rPr>
          <w:rFonts w:ascii="Arial" w:eastAsia="Arial" w:hAnsi="Arial" w:cs="Arial"/>
        </w:rPr>
        <w:t xml:space="preserve">. If there is an odd # of </w:t>
      </w:r>
      <w:r w:rsidR="00830A46">
        <w:rPr>
          <w:rFonts w:ascii="Arial" w:eastAsia="Arial" w:hAnsi="Arial" w:cs="Arial"/>
        </w:rPr>
        <w:t>teams</w:t>
      </w:r>
      <w:r w:rsidRPr="004A2433">
        <w:rPr>
          <w:rFonts w:ascii="Arial" w:eastAsia="Arial" w:hAnsi="Arial" w:cs="Arial"/>
        </w:rPr>
        <w:t xml:space="preserve">, then the team </w:t>
      </w:r>
      <w:r w:rsidR="00830A46">
        <w:rPr>
          <w:rFonts w:ascii="Arial" w:eastAsia="Arial" w:hAnsi="Arial" w:cs="Arial"/>
        </w:rPr>
        <w:t>in 5</w:t>
      </w:r>
      <w:r w:rsidR="00830A46" w:rsidRPr="00830A46">
        <w:rPr>
          <w:rFonts w:ascii="Arial" w:eastAsia="Arial" w:hAnsi="Arial" w:cs="Arial"/>
          <w:vertAlign w:val="superscript"/>
        </w:rPr>
        <w:t>th</w:t>
      </w:r>
      <w:r w:rsidR="00830A46">
        <w:rPr>
          <w:rFonts w:ascii="Arial" w:eastAsia="Arial" w:hAnsi="Arial" w:cs="Arial"/>
        </w:rPr>
        <w:t xml:space="preserve"> place will be awarded a bye for the first round of playoffs for the second round of 4 teams</w:t>
      </w:r>
      <w:r w:rsidRPr="004A2433">
        <w:rPr>
          <w:rFonts w:ascii="Arial" w:eastAsia="Arial" w:hAnsi="Arial" w:cs="Arial"/>
        </w:rPr>
        <w:t>.</w:t>
      </w:r>
    </w:p>
    <w:p w:rsidR="00830A46" w:rsidRDefault="00830A46">
      <w:pPr>
        <w:numPr>
          <w:ilvl w:val="1"/>
          <w:numId w:val="1"/>
        </w:numPr>
        <w:tabs>
          <w:tab w:val="num" w:pos="1440"/>
        </w:tabs>
        <w:ind w:right="317"/>
        <w:rPr>
          <w:rFonts w:ascii="Arial" w:eastAsia="Arial" w:hAnsi="Arial" w:cs="Arial"/>
        </w:rPr>
      </w:pPr>
      <w:r>
        <w:rPr>
          <w:rFonts w:ascii="Arial" w:eastAsia="Arial" w:hAnsi="Arial" w:cs="Arial"/>
        </w:rPr>
        <w:lastRenderedPageBreak/>
        <w:t>Points awarded for game play</w:t>
      </w:r>
    </w:p>
    <w:p w:rsidR="00A77B3E" w:rsidRDefault="003C57A5">
      <w:pPr>
        <w:numPr>
          <w:ilvl w:val="2"/>
          <w:numId w:val="1"/>
        </w:numPr>
        <w:tabs>
          <w:tab w:val="num" w:pos="2160"/>
        </w:tabs>
        <w:rPr>
          <w:rFonts w:ascii="Arial" w:eastAsia="Arial" w:hAnsi="Arial" w:cs="Arial"/>
        </w:rPr>
      </w:pPr>
      <w:r>
        <w:rPr>
          <w:rFonts w:ascii="Arial" w:eastAsia="Arial" w:hAnsi="Arial" w:cs="Arial"/>
        </w:rPr>
        <w:t>3</w:t>
      </w:r>
      <w:r w:rsidR="00E273A1">
        <w:rPr>
          <w:rFonts w:ascii="Arial" w:eastAsia="Arial" w:hAnsi="Arial" w:cs="Arial"/>
        </w:rPr>
        <w:t xml:space="preserve"> points for a WIN </w:t>
      </w:r>
    </w:p>
    <w:p w:rsidR="00A77B3E" w:rsidRDefault="003C57A5">
      <w:pPr>
        <w:numPr>
          <w:ilvl w:val="2"/>
          <w:numId w:val="1"/>
        </w:numPr>
        <w:tabs>
          <w:tab w:val="num" w:pos="2160"/>
        </w:tabs>
        <w:rPr>
          <w:rFonts w:ascii="Arial" w:eastAsia="Arial" w:hAnsi="Arial" w:cs="Arial"/>
        </w:rPr>
      </w:pPr>
      <w:r>
        <w:rPr>
          <w:rFonts w:ascii="Arial" w:eastAsia="Arial" w:hAnsi="Arial" w:cs="Arial"/>
        </w:rPr>
        <w:t>2</w:t>
      </w:r>
      <w:r w:rsidR="00E273A1">
        <w:rPr>
          <w:rFonts w:ascii="Arial" w:eastAsia="Arial" w:hAnsi="Arial" w:cs="Arial"/>
        </w:rPr>
        <w:t xml:space="preserve"> points for a TIE </w:t>
      </w:r>
    </w:p>
    <w:p w:rsidR="00A77B3E" w:rsidRDefault="00E273A1">
      <w:pPr>
        <w:numPr>
          <w:ilvl w:val="2"/>
          <w:numId w:val="1"/>
        </w:numPr>
        <w:tabs>
          <w:tab w:val="num" w:pos="2160"/>
        </w:tabs>
        <w:rPr>
          <w:rFonts w:ascii="Arial" w:eastAsia="Arial" w:hAnsi="Arial" w:cs="Arial"/>
        </w:rPr>
      </w:pPr>
      <w:r>
        <w:rPr>
          <w:rFonts w:ascii="Arial" w:eastAsia="Arial" w:hAnsi="Arial" w:cs="Arial"/>
        </w:rPr>
        <w:t xml:space="preserve">1 point for each goal (up to a maximum of 3 per game) </w:t>
      </w:r>
    </w:p>
    <w:p w:rsidR="00A77B3E" w:rsidRDefault="00E273A1">
      <w:pPr>
        <w:numPr>
          <w:ilvl w:val="2"/>
          <w:numId w:val="1"/>
        </w:numPr>
        <w:tabs>
          <w:tab w:val="num" w:pos="2160"/>
        </w:tabs>
        <w:rPr>
          <w:rFonts w:ascii="Arial" w:eastAsia="Arial" w:hAnsi="Arial" w:cs="Arial"/>
        </w:rPr>
      </w:pPr>
      <w:r>
        <w:rPr>
          <w:rFonts w:ascii="Arial" w:eastAsia="Arial" w:hAnsi="Arial" w:cs="Arial"/>
        </w:rPr>
        <w:t xml:space="preserve">1 point for a SHUTOUT </w:t>
      </w:r>
    </w:p>
    <w:p w:rsidR="00A77B3E" w:rsidRDefault="003C57A5">
      <w:pPr>
        <w:numPr>
          <w:ilvl w:val="2"/>
          <w:numId w:val="1"/>
        </w:numPr>
        <w:tabs>
          <w:tab w:val="num" w:pos="2160"/>
        </w:tabs>
        <w:rPr>
          <w:rFonts w:ascii="Arial" w:eastAsia="Arial" w:hAnsi="Arial" w:cs="Arial"/>
        </w:rPr>
      </w:pPr>
      <w:r>
        <w:rPr>
          <w:rFonts w:ascii="Arial" w:eastAsia="Arial" w:hAnsi="Arial" w:cs="Arial"/>
        </w:rPr>
        <w:t>5</w:t>
      </w:r>
      <w:r w:rsidR="00E273A1">
        <w:rPr>
          <w:rFonts w:ascii="Arial" w:eastAsia="Arial" w:hAnsi="Arial" w:cs="Arial"/>
        </w:rPr>
        <w:t xml:space="preserve"> points for a FORFEIT </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If there is a tie in total points at the end of pool play, the following tie breakers will be used in the following order to determine the winner: </w:t>
      </w:r>
    </w:p>
    <w:p w:rsidR="00A77B3E" w:rsidRDefault="00E273A1">
      <w:pPr>
        <w:numPr>
          <w:ilvl w:val="2"/>
          <w:numId w:val="1"/>
        </w:numPr>
        <w:tabs>
          <w:tab w:val="num" w:pos="2160"/>
        </w:tabs>
        <w:rPr>
          <w:rFonts w:ascii="Arial" w:eastAsia="Arial" w:hAnsi="Arial" w:cs="Arial"/>
        </w:rPr>
      </w:pPr>
      <w:r>
        <w:rPr>
          <w:rFonts w:ascii="Arial" w:eastAsia="Arial" w:hAnsi="Arial" w:cs="Arial"/>
        </w:rPr>
        <w:t xml:space="preserve">Head to head competition </w:t>
      </w:r>
    </w:p>
    <w:p w:rsidR="00A77B3E" w:rsidRDefault="00E273A1">
      <w:pPr>
        <w:numPr>
          <w:ilvl w:val="2"/>
          <w:numId w:val="1"/>
        </w:numPr>
        <w:tabs>
          <w:tab w:val="num" w:pos="2160"/>
        </w:tabs>
        <w:rPr>
          <w:rFonts w:ascii="Arial" w:eastAsia="Arial" w:hAnsi="Arial" w:cs="Arial"/>
        </w:rPr>
      </w:pPr>
      <w:r>
        <w:rPr>
          <w:rFonts w:ascii="Arial" w:eastAsia="Arial" w:hAnsi="Arial" w:cs="Arial"/>
        </w:rPr>
        <w:t xml:space="preserve">Fewest goals scored against </w:t>
      </w:r>
    </w:p>
    <w:p w:rsidR="00A77B3E" w:rsidRDefault="00895111">
      <w:pPr>
        <w:numPr>
          <w:ilvl w:val="2"/>
          <w:numId w:val="1"/>
        </w:numPr>
        <w:tabs>
          <w:tab w:val="num" w:pos="2160"/>
        </w:tabs>
        <w:rPr>
          <w:rFonts w:ascii="Arial" w:eastAsia="Arial" w:hAnsi="Arial" w:cs="Arial"/>
        </w:rPr>
      </w:pPr>
      <w:r>
        <w:rPr>
          <w:rFonts w:ascii="Arial" w:eastAsia="Arial" w:hAnsi="Arial" w:cs="Arial"/>
        </w:rPr>
        <w:t>Most goals scored</w:t>
      </w:r>
    </w:p>
    <w:p w:rsidR="00A77B3E" w:rsidRDefault="00E273A1">
      <w:pPr>
        <w:numPr>
          <w:ilvl w:val="2"/>
          <w:numId w:val="1"/>
        </w:numPr>
        <w:tabs>
          <w:tab w:val="num" w:pos="2160"/>
        </w:tabs>
        <w:rPr>
          <w:rFonts w:ascii="Arial" w:eastAsia="Arial" w:hAnsi="Arial" w:cs="Arial"/>
        </w:rPr>
      </w:pPr>
      <w:r>
        <w:rPr>
          <w:rFonts w:ascii="Arial" w:eastAsia="Arial" w:hAnsi="Arial" w:cs="Arial"/>
        </w:rPr>
        <w:t>Fewest red and/or yellow cards received (red cards will count as th</w:t>
      </w:r>
      <w:r w:rsidR="00895111">
        <w:rPr>
          <w:rFonts w:ascii="Arial" w:eastAsia="Arial" w:hAnsi="Arial" w:cs="Arial"/>
        </w:rPr>
        <w:t>e equivalent of 2 yellow cards)</w:t>
      </w:r>
    </w:p>
    <w:p w:rsidR="00A77B3E" w:rsidRPr="00895111" w:rsidRDefault="00E273A1" w:rsidP="00895111">
      <w:pPr>
        <w:numPr>
          <w:ilvl w:val="2"/>
          <w:numId w:val="1"/>
        </w:numPr>
        <w:tabs>
          <w:tab w:val="num" w:pos="2160"/>
        </w:tabs>
        <w:rPr>
          <w:rFonts w:ascii="Arial" w:eastAsia="Arial" w:hAnsi="Arial" w:cs="Arial"/>
        </w:rPr>
      </w:pPr>
      <w:r>
        <w:rPr>
          <w:rFonts w:ascii="Arial" w:eastAsia="Arial" w:hAnsi="Arial" w:cs="Arial"/>
        </w:rPr>
        <w:t>Coin toss</w:t>
      </w:r>
    </w:p>
    <w:p w:rsidR="00A77B3E" w:rsidRDefault="00A77B3E">
      <w:pPr>
        <w:rPr>
          <w:rFonts w:ascii="Arial" w:eastAsia="Arial" w:hAnsi="Arial" w:cs="Arial"/>
        </w:rPr>
      </w:pPr>
    </w:p>
    <w:p w:rsidR="00FD2D95" w:rsidRDefault="00E273A1" w:rsidP="00FD2D95">
      <w:pPr>
        <w:numPr>
          <w:ilvl w:val="0"/>
          <w:numId w:val="1"/>
        </w:numPr>
        <w:tabs>
          <w:tab w:val="num" w:pos="720"/>
        </w:tabs>
        <w:rPr>
          <w:rFonts w:ascii="Arial" w:eastAsia="Arial" w:hAnsi="Arial" w:cs="Arial"/>
        </w:rPr>
      </w:pPr>
      <w:r>
        <w:rPr>
          <w:rFonts w:ascii="Arial" w:eastAsia="Arial" w:hAnsi="Arial" w:cs="Arial"/>
        </w:rPr>
        <w:t>There will be no overtime periods during preliminary/pool play matches.</w:t>
      </w:r>
    </w:p>
    <w:p w:rsidR="00FD2D95" w:rsidRDefault="00FD2D95" w:rsidP="00FD2D95">
      <w:pPr>
        <w:tabs>
          <w:tab w:val="num" w:pos="720"/>
        </w:tabs>
        <w:ind w:left="720"/>
        <w:rPr>
          <w:rFonts w:ascii="Arial" w:eastAsia="Arial" w:hAnsi="Arial" w:cs="Arial"/>
        </w:rPr>
      </w:pPr>
    </w:p>
    <w:p w:rsidR="00FD2D95" w:rsidRPr="00FD2D95" w:rsidRDefault="00FD2D95" w:rsidP="00FD2D95">
      <w:pPr>
        <w:numPr>
          <w:ilvl w:val="0"/>
          <w:numId w:val="1"/>
        </w:numPr>
        <w:tabs>
          <w:tab w:val="num" w:pos="720"/>
        </w:tabs>
        <w:rPr>
          <w:rFonts w:ascii="Arial" w:eastAsia="Arial" w:hAnsi="Arial" w:cs="Arial"/>
          <w:color w:val="FF0000"/>
        </w:rPr>
      </w:pPr>
      <w:r w:rsidRPr="00FD2D95">
        <w:rPr>
          <w:rFonts w:ascii="Arial" w:eastAsia="Arial" w:hAnsi="Arial" w:cs="Arial"/>
          <w:color w:val="FF0000"/>
        </w:rPr>
        <w:t xml:space="preserve">Registration of players and roster changes </w:t>
      </w:r>
      <w:r w:rsidR="00CF1948">
        <w:rPr>
          <w:rFonts w:ascii="Arial" w:eastAsia="Arial" w:hAnsi="Arial" w:cs="Arial"/>
          <w:color w:val="FF0000"/>
        </w:rPr>
        <w:t>are</w:t>
      </w:r>
      <w:r w:rsidRPr="00FD2D95">
        <w:rPr>
          <w:rFonts w:ascii="Arial" w:eastAsia="Arial" w:hAnsi="Arial" w:cs="Arial"/>
          <w:color w:val="FF0000"/>
        </w:rPr>
        <w:t xml:space="preserve"> closed without permission </w:t>
      </w:r>
      <w:r w:rsidR="00CF1948">
        <w:rPr>
          <w:rFonts w:ascii="Arial" w:eastAsia="Arial" w:hAnsi="Arial" w:cs="Arial"/>
          <w:color w:val="FF0000"/>
        </w:rPr>
        <w:t xml:space="preserve">from </w:t>
      </w:r>
      <w:r w:rsidRPr="00FD2D95">
        <w:rPr>
          <w:rFonts w:ascii="Arial" w:eastAsia="Arial" w:hAnsi="Arial" w:cs="Arial"/>
          <w:color w:val="FF0000"/>
        </w:rPr>
        <w:t>League Managers after the following dates:  Spring Season after May 1; Fall Season after Sep 20.</w:t>
      </w:r>
      <w:r w:rsidR="00CF1948">
        <w:rPr>
          <w:rFonts w:ascii="Arial" w:eastAsia="Arial" w:hAnsi="Arial" w:cs="Arial"/>
          <w:color w:val="FF0000"/>
        </w:rPr>
        <w:t xml:space="preserve">  No</w:t>
      </w:r>
      <w:r w:rsidR="00CF1948" w:rsidRPr="00FD2D95">
        <w:rPr>
          <w:rFonts w:ascii="Arial" w:eastAsia="Arial" w:hAnsi="Arial" w:cs="Arial"/>
          <w:color w:val="FF0000"/>
        </w:rPr>
        <w:t xml:space="preserve"> roster changes </w:t>
      </w:r>
      <w:r w:rsidR="00CF1948">
        <w:rPr>
          <w:rFonts w:ascii="Arial" w:eastAsia="Arial" w:hAnsi="Arial" w:cs="Arial"/>
          <w:color w:val="FF0000"/>
        </w:rPr>
        <w:t xml:space="preserve">will be allowed 1 week </w:t>
      </w:r>
      <w:r w:rsidR="00CF1948" w:rsidRPr="00FD2D95">
        <w:rPr>
          <w:rFonts w:ascii="Arial" w:eastAsia="Arial" w:hAnsi="Arial" w:cs="Arial"/>
          <w:color w:val="FF0000"/>
        </w:rPr>
        <w:t>prior to commencement of Playoff games</w:t>
      </w:r>
      <w:r w:rsidR="00CF1948">
        <w:rPr>
          <w:rFonts w:ascii="Arial" w:eastAsia="Arial" w:hAnsi="Arial" w:cs="Arial"/>
          <w:color w:val="FF0000"/>
        </w:rPr>
        <w:t>.</w:t>
      </w:r>
    </w:p>
    <w:p w:rsidR="00A77B3E" w:rsidRDefault="00A77B3E">
      <w:pPr>
        <w:rPr>
          <w:rFonts w:ascii="Arial" w:eastAsia="Arial" w:hAnsi="Arial" w:cs="Arial"/>
        </w:rPr>
      </w:pPr>
    </w:p>
    <w:p w:rsidR="00A77B3E" w:rsidRDefault="00E273A1">
      <w:pPr>
        <w:numPr>
          <w:ilvl w:val="0"/>
          <w:numId w:val="1"/>
        </w:numPr>
        <w:tabs>
          <w:tab w:val="num" w:pos="720"/>
        </w:tabs>
        <w:rPr>
          <w:rFonts w:ascii="Arial" w:eastAsia="Arial" w:hAnsi="Arial" w:cs="Arial"/>
        </w:rPr>
      </w:pPr>
      <w:r>
        <w:rPr>
          <w:rFonts w:ascii="Arial" w:eastAsia="Arial" w:hAnsi="Arial" w:cs="Arial"/>
        </w:rPr>
        <w:t xml:space="preserve">If the </w:t>
      </w:r>
      <w:r w:rsidR="00895111">
        <w:rPr>
          <w:rFonts w:ascii="Arial" w:eastAsia="Arial" w:hAnsi="Arial" w:cs="Arial"/>
        </w:rPr>
        <w:t>championship or semi-final</w:t>
      </w:r>
      <w:r>
        <w:rPr>
          <w:rFonts w:ascii="Arial" w:eastAsia="Arial" w:hAnsi="Arial" w:cs="Arial"/>
        </w:rPr>
        <w:t xml:space="preserve"> match is tied after regulation time and daylight permits: </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A maximum of two 5 minute overtime periods will be played </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The full 5 minutes will be played. If the match is still tied at the end of the first 5-minute overtime period a second 5 minute overtime period will be played. </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Teams will change halves prior to each overtime period. </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There is </w:t>
      </w:r>
      <w:r>
        <w:rPr>
          <w:rFonts w:ascii="Arial" w:eastAsia="Arial" w:hAnsi="Arial" w:cs="Arial"/>
          <w:b/>
          <w:bCs/>
        </w:rPr>
        <w:t xml:space="preserve">no </w:t>
      </w:r>
      <w:r>
        <w:rPr>
          <w:rFonts w:ascii="Arial" w:eastAsia="Arial" w:hAnsi="Arial" w:cs="Arial"/>
        </w:rPr>
        <w:t xml:space="preserve">"Golden Goal" </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If no goals are scored during the overtime periods or the match is still tied, then the match will be decided by kicks from the penalty mark. FIFA instructions (Procedures to Determine the Winner of a Match) for the taking of kicks from the penalty mark will be followed. </w:t>
      </w:r>
      <w:r w:rsidR="00895111">
        <w:rPr>
          <w:rFonts w:ascii="Arial" w:eastAsia="Arial" w:hAnsi="Arial" w:cs="Arial"/>
        </w:rPr>
        <w:t>All players will be permitted to participate.  Kicks from the Mark will follow outline rules as stated in rules 8 or 9 above respectively.</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If the referee team determine that there will NOT be enough daylight to safely complete a minimum of one (1) overtime period </w:t>
      </w:r>
      <w:r>
        <w:rPr>
          <w:rFonts w:ascii="Arial" w:eastAsia="Arial" w:hAnsi="Arial" w:cs="Arial"/>
          <w:u w:val="single"/>
        </w:rPr>
        <w:t xml:space="preserve">and </w:t>
      </w:r>
      <w:r>
        <w:rPr>
          <w:rFonts w:ascii="Arial" w:eastAsia="Arial" w:hAnsi="Arial" w:cs="Arial"/>
        </w:rPr>
        <w:t>kicks from the penalty mark then they will go to directly to kicks from the penalty mark to determine match winner.</w:t>
      </w:r>
    </w:p>
    <w:p w:rsidR="00A77B3E" w:rsidRDefault="00A77B3E">
      <w:pPr>
        <w:rPr>
          <w:rFonts w:ascii="Arial" w:eastAsia="Arial" w:hAnsi="Arial" w:cs="Arial"/>
        </w:rPr>
      </w:pPr>
    </w:p>
    <w:p w:rsidR="00A77B3E" w:rsidRDefault="00895111">
      <w:pPr>
        <w:numPr>
          <w:ilvl w:val="0"/>
          <w:numId w:val="1"/>
        </w:numPr>
        <w:tabs>
          <w:tab w:val="num" w:pos="720"/>
        </w:tabs>
        <w:rPr>
          <w:rFonts w:ascii="Arial" w:eastAsia="Arial" w:hAnsi="Arial" w:cs="Arial"/>
        </w:rPr>
      </w:pPr>
      <w:r>
        <w:rPr>
          <w:rFonts w:ascii="Arial" w:eastAsia="Arial" w:hAnsi="Arial" w:cs="Arial"/>
        </w:rPr>
        <w:t xml:space="preserve">Coach/Team Manager must have copies of </w:t>
      </w:r>
      <w:r w:rsidR="00FC0645">
        <w:rPr>
          <w:rFonts w:ascii="Arial" w:eastAsia="Arial" w:hAnsi="Arial" w:cs="Arial"/>
        </w:rPr>
        <w:t>signed player code of conduct and</w:t>
      </w:r>
      <w:r w:rsidR="00E273A1">
        <w:rPr>
          <w:rFonts w:ascii="Arial" w:eastAsia="Arial" w:hAnsi="Arial" w:cs="Arial"/>
        </w:rPr>
        <w:t xml:space="preserve"> must be in the coach's possession at all games. These forms shall be subject to inspection by the referee at check-in</w:t>
      </w:r>
      <w:r w:rsidR="00FC0645">
        <w:rPr>
          <w:rFonts w:ascii="Arial" w:eastAsia="Arial" w:hAnsi="Arial" w:cs="Arial"/>
        </w:rPr>
        <w:t>, if requested</w:t>
      </w:r>
      <w:r w:rsidR="00E273A1">
        <w:rPr>
          <w:rFonts w:ascii="Arial" w:eastAsia="Arial" w:hAnsi="Arial" w:cs="Arial"/>
        </w:rPr>
        <w:t xml:space="preserve">. In the event that a coach does not have a player's </w:t>
      </w:r>
      <w:r w:rsidR="00FC0645">
        <w:rPr>
          <w:rFonts w:ascii="Arial" w:eastAsia="Arial" w:hAnsi="Arial" w:cs="Arial"/>
        </w:rPr>
        <w:t>code of conduct</w:t>
      </w:r>
      <w:r w:rsidR="00E273A1">
        <w:rPr>
          <w:rFonts w:ascii="Arial" w:eastAsia="Arial" w:hAnsi="Arial" w:cs="Arial"/>
        </w:rPr>
        <w:t xml:space="preserve"> the player may not participate in the match.</w:t>
      </w:r>
    </w:p>
    <w:p w:rsidR="00FD2D95" w:rsidRPr="00FD2D95" w:rsidRDefault="00FD2D95" w:rsidP="00FD2D95">
      <w:pPr>
        <w:numPr>
          <w:ilvl w:val="1"/>
          <w:numId w:val="1"/>
        </w:numPr>
        <w:tabs>
          <w:tab w:val="num" w:pos="720"/>
        </w:tabs>
        <w:rPr>
          <w:rFonts w:ascii="Arial" w:eastAsia="Arial" w:hAnsi="Arial" w:cs="Arial"/>
          <w:color w:val="FF0000"/>
        </w:rPr>
      </w:pPr>
      <w:r w:rsidRPr="00FD2D95">
        <w:rPr>
          <w:rFonts w:ascii="Arial" w:eastAsia="Arial" w:hAnsi="Arial" w:cs="Arial"/>
          <w:color w:val="FF0000"/>
        </w:rPr>
        <w:t xml:space="preserve">Player </w:t>
      </w:r>
      <w:r w:rsidR="00FF16BE">
        <w:rPr>
          <w:rFonts w:ascii="Arial" w:eastAsia="Arial" w:hAnsi="Arial" w:cs="Arial"/>
          <w:color w:val="FF0000"/>
        </w:rPr>
        <w:t>Photo’s/</w:t>
      </w:r>
      <w:r w:rsidRPr="00FD2D95">
        <w:rPr>
          <w:rFonts w:ascii="Arial" w:eastAsia="Arial" w:hAnsi="Arial" w:cs="Arial"/>
          <w:color w:val="FF0000"/>
        </w:rPr>
        <w:t xml:space="preserve">ID’s will be </w:t>
      </w:r>
      <w:r w:rsidR="00FF16BE">
        <w:rPr>
          <w:rFonts w:ascii="Arial" w:eastAsia="Arial" w:hAnsi="Arial" w:cs="Arial"/>
          <w:color w:val="FF0000"/>
        </w:rPr>
        <w:t xml:space="preserve">created.  If we can add a photo to each team roster on </w:t>
      </w:r>
      <w:proofErr w:type="spellStart"/>
      <w:r w:rsidR="00FF16BE">
        <w:rPr>
          <w:rFonts w:ascii="Arial" w:eastAsia="Arial" w:hAnsi="Arial" w:cs="Arial"/>
          <w:color w:val="FF0000"/>
        </w:rPr>
        <w:t>sportslogic</w:t>
      </w:r>
      <w:proofErr w:type="spellEnd"/>
      <w:r w:rsidR="00FF16BE">
        <w:rPr>
          <w:rFonts w:ascii="Arial" w:eastAsia="Arial" w:hAnsi="Arial" w:cs="Arial"/>
          <w:color w:val="FF0000"/>
        </w:rPr>
        <w:t xml:space="preserve"> then they can be printed for the refs prior to each game.  If not then ID’s will be </w:t>
      </w:r>
      <w:r w:rsidRPr="00FD2D95">
        <w:rPr>
          <w:rFonts w:ascii="Arial" w:eastAsia="Arial" w:hAnsi="Arial" w:cs="Arial"/>
          <w:color w:val="FF0000"/>
        </w:rPr>
        <w:t>maintained by a Coach/Manager and available before games as needed.</w:t>
      </w:r>
    </w:p>
    <w:p w:rsidR="00A77B3E" w:rsidRDefault="00A77B3E">
      <w:pPr>
        <w:rPr>
          <w:rFonts w:ascii="Arial" w:eastAsia="Arial" w:hAnsi="Arial" w:cs="Arial"/>
        </w:rPr>
      </w:pPr>
    </w:p>
    <w:p w:rsidR="00A77B3E" w:rsidRDefault="00E273A1">
      <w:pPr>
        <w:numPr>
          <w:ilvl w:val="0"/>
          <w:numId w:val="1"/>
        </w:numPr>
        <w:tabs>
          <w:tab w:val="num" w:pos="720"/>
        </w:tabs>
        <w:rPr>
          <w:rFonts w:ascii="Arial" w:eastAsia="Arial" w:hAnsi="Arial" w:cs="Arial"/>
        </w:rPr>
      </w:pPr>
      <w:r>
        <w:rPr>
          <w:rFonts w:ascii="Arial" w:eastAsia="Arial" w:hAnsi="Arial" w:cs="Arial"/>
        </w:rPr>
        <w:t>The Board will do everything possible to schedule referees for all matches; however, in the unlikely event no referee is available the match will not be played &amp; the match will be recorded as a DOUBLE FORFEIT.</w:t>
      </w:r>
    </w:p>
    <w:p w:rsidR="00A77B3E" w:rsidRDefault="00A77B3E">
      <w:pPr>
        <w:rPr>
          <w:rFonts w:ascii="Arial" w:eastAsia="Arial" w:hAnsi="Arial" w:cs="Arial"/>
        </w:rPr>
      </w:pPr>
    </w:p>
    <w:p w:rsidR="00A77B3E" w:rsidRDefault="00E273A1">
      <w:pPr>
        <w:numPr>
          <w:ilvl w:val="0"/>
          <w:numId w:val="1"/>
        </w:numPr>
        <w:tabs>
          <w:tab w:val="num" w:pos="720"/>
        </w:tabs>
        <w:rPr>
          <w:rFonts w:ascii="Arial" w:eastAsia="Arial" w:hAnsi="Arial" w:cs="Arial"/>
        </w:rPr>
      </w:pPr>
      <w:r>
        <w:rPr>
          <w:rFonts w:ascii="Arial" w:eastAsia="Arial" w:hAnsi="Arial" w:cs="Arial"/>
        </w:rPr>
        <w:t>Line-up cards shall be properly completed, listing the players in numerical order and presented to the referees prior to the start of each game. This includes field info &amp; time of match</w:t>
      </w:r>
      <w:r w:rsidR="00895111">
        <w:rPr>
          <w:rFonts w:ascii="Arial" w:eastAsia="Arial" w:hAnsi="Arial" w:cs="Arial"/>
        </w:rPr>
        <w:t>.</w:t>
      </w:r>
    </w:p>
    <w:p w:rsidR="00A77B3E" w:rsidRDefault="00A77B3E">
      <w:pPr>
        <w:rPr>
          <w:rFonts w:ascii="Arial" w:eastAsia="Arial" w:hAnsi="Arial" w:cs="Arial"/>
        </w:rPr>
      </w:pPr>
    </w:p>
    <w:p w:rsidR="00A77B3E" w:rsidRDefault="00E273A1">
      <w:pPr>
        <w:numPr>
          <w:ilvl w:val="0"/>
          <w:numId w:val="1"/>
        </w:numPr>
        <w:tabs>
          <w:tab w:val="num" w:pos="720"/>
        </w:tabs>
        <w:ind w:right="257"/>
        <w:rPr>
          <w:rFonts w:ascii="Arial" w:eastAsia="Arial" w:hAnsi="Arial" w:cs="Arial"/>
        </w:rPr>
      </w:pPr>
      <w:r>
        <w:rPr>
          <w:rFonts w:ascii="Arial" w:eastAsia="Arial" w:hAnsi="Arial" w:cs="Arial"/>
        </w:rPr>
        <w:t xml:space="preserve">Any team that walks off the field of play </w:t>
      </w:r>
      <w:r>
        <w:rPr>
          <w:rFonts w:ascii="Arial" w:eastAsia="Arial" w:hAnsi="Arial" w:cs="Arial"/>
          <w:u w:val="single"/>
        </w:rPr>
        <w:t xml:space="preserve">or </w:t>
      </w:r>
      <w:r>
        <w:rPr>
          <w:rFonts w:ascii="Arial" w:eastAsia="Arial" w:hAnsi="Arial" w:cs="Arial"/>
        </w:rPr>
        <w:t>does not show up for any re</w:t>
      </w:r>
      <w:r w:rsidR="00895111">
        <w:rPr>
          <w:rFonts w:ascii="Arial" w:eastAsia="Arial" w:hAnsi="Arial" w:cs="Arial"/>
        </w:rPr>
        <w:t>ason will forfeit the match. A 10</w:t>
      </w:r>
      <w:r>
        <w:rPr>
          <w:rFonts w:ascii="Arial" w:eastAsia="Arial" w:hAnsi="Arial" w:cs="Arial"/>
        </w:rPr>
        <w:t xml:space="preserve"> minute grace period in starting time may be allowed. </w:t>
      </w:r>
    </w:p>
    <w:p w:rsidR="00A77B3E" w:rsidRDefault="00A77B3E">
      <w:pPr>
        <w:rPr>
          <w:rFonts w:ascii="Arial" w:eastAsia="Arial" w:hAnsi="Arial" w:cs="Arial"/>
        </w:rPr>
      </w:pPr>
    </w:p>
    <w:p w:rsidR="00A77B3E" w:rsidRDefault="00E273A1">
      <w:pPr>
        <w:numPr>
          <w:ilvl w:val="0"/>
          <w:numId w:val="1"/>
        </w:numPr>
        <w:tabs>
          <w:tab w:val="num" w:pos="720"/>
        </w:tabs>
        <w:ind w:right="120"/>
        <w:rPr>
          <w:rFonts w:ascii="Arial" w:eastAsia="Arial" w:hAnsi="Arial" w:cs="Arial"/>
        </w:rPr>
      </w:pPr>
      <w:r>
        <w:rPr>
          <w:rFonts w:ascii="Arial" w:eastAsia="Arial" w:hAnsi="Arial" w:cs="Arial"/>
        </w:rPr>
        <w:t>Poor weather conditions or unusual circumstances may be a consideration for match delay or for a particular team being late for its match. Only the Board may decide on these matters.</w:t>
      </w:r>
    </w:p>
    <w:p w:rsidR="00A77B3E" w:rsidRDefault="00E273A1">
      <w:pPr>
        <w:ind w:left="360" w:right="120"/>
        <w:rPr>
          <w:rFonts w:ascii="Arial" w:eastAsia="Arial" w:hAnsi="Arial" w:cs="Arial"/>
        </w:rPr>
      </w:pPr>
      <w:r>
        <w:rPr>
          <w:rFonts w:ascii="Arial" w:eastAsia="Arial" w:hAnsi="Arial" w:cs="Arial"/>
        </w:rPr>
        <w:t xml:space="preserve"> </w:t>
      </w:r>
    </w:p>
    <w:p w:rsidR="00A77B3E" w:rsidRDefault="00E273A1">
      <w:pPr>
        <w:numPr>
          <w:ilvl w:val="0"/>
          <w:numId w:val="1"/>
        </w:numPr>
        <w:tabs>
          <w:tab w:val="num" w:pos="720"/>
        </w:tabs>
        <w:ind w:right="120"/>
        <w:rPr>
          <w:rFonts w:ascii="Arial" w:eastAsia="Arial" w:hAnsi="Arial" w:cs="Arial"/>
        </w:rPr>
      </w:pPr>
      <w:r>
        <w:rPr>
          <w:rFonts w:ascii="Arial" w:eastAsia="Arial" w:hAnsi="Arial" w:cs="Arial"/>
        </w:rPr>
        <w:t xml:space="preserve">Coaches, spectators and players are expected to display good sportsmanship throughout the </w:t>
      </w:r>
      <w:r w:rsidR="00BF02C4">
        <w:rPr>
          <w:rFonts w:ascii="Arial" w:eastAsia="Arial" w:hAnsi="Arial" w:cs="Arial"/>
        </w:rPr>
        <w:t>game play</w:t>
      </w:r>
      <w:r>
        <w:rPr>
          <w:rFonts w:ascii="Arial" w:eastAsia="Arial" w:hAnsi="Arial" w:cs="Arial"/>
        </w:rPr>
        <w:t>. Coaches will be held responsible for any action by the spectators or supporters. If for any reason the referee calls the match because of actions by spectators or supporters, the match will be forfeited to the opposing team with the existing score if the non-offending team is ahead. If the non-offending team is not ahead, the forfeit score shall be 1-0. In such an event, the match referee or Tournament Director may assign red card(s) to the spectator(s) for the purposes of the tie-breaker provisions for the tournament.</w:t>
      </w:r>
    </w:p>
    <w:p w:rsidR="00A77B3E" w:rsidRDefault="00A77B3E">
      <w:pPr>
        <w:rPr>
          <w:rFonts w:ascii="Arial" w:eastAsia="Arial" w:hAnsi="Arial" w:cs="Arial"/>
        </w:rPr>
      </w:pPr>
    </w:p>
    <w:p w:rsidR="00A77B3E" w:rsidRDefault="00E273A1">
      <w:pPr>
        <w:numPr>
          <w:ilvl w:val="0"/>
          <w:numId w:val="1"/>
        </w:numPr>
        <w:tabs>
          <w:tab w:val="num" w:pos="720"/>
        </w:tabs>
        <w:ind w:right="370"/>
        <w:rPr>
          <w:rFonts w:ascii="Arial" w:eastAsia="Arial" w:hAnsi="Arial" w:cs="Arial"/>
        </w:rPr>
      </w:pPr>
      <w:r>
        <w:rPr>
          <w:rFonts w:ascii="Arial" w:eastAsia="Arial" w:hAnsi="Arial" w:cs="Arial"/>
        </w:rPr>
        <w:t>The team listed first on the schedule is the home team and should provide the match ball(s).</w:t>
      </w:r>
    </w:p>
    <w:p w:rsidR="00A77B3E" w:rsidRDefault="00A77B3E">
      <w:pPr>
        <w:rPr>
          <w:rFonts w:ascii="Arial" w:eastAsia="Arial" w:hAnsi="Arial" w:cs="Arial"/>
        </w:rPr>
      </w:pPr>
    </w:p>
    <w:p w:rsidR="00A77B3E" w:rsidRDefault="004C0560">
      <w:pPr>
        <w:numPr>
          <w:ilvl w:val="0"/>
          <w:numId w:val="1"/>
        </w:numPr>
        <w:tabs>
          <w:tab w:val="num" w:pos="720"/>
        </w:tabs>
        <w:ind w:right="257"/>
        <w:rPr>
          <w:rFonts w:ascii="Arial" w:eastAsia="Arial" w:hAnsi="Arial" w:cs="Arial"/>
        </w:rPr>
      </w:pPr>
      <w:r>
        <w:rPr>
          <w:rFonts w:ascii="Arial" w:eastAsia="Arial" w:hAnsi="Arial" w:cs="Arial"/>
        </w:rPr>
        <w:t xml:space="preserve">No alcoholic beverages, </w:t>
      </w:r>
      <w:r w:rsidR="00E273A1">
        <w:rPr>
          <w:rFonts w:ascii="Arial" w:eastAsia="Arial" w:hAnsi="Arial" w:cs="Arial"/>
        </w:rPr>
        <w:t>tobacco products</w:t>
      </w:r>
      <w:r>
        <w:rPr>
          <w:rFonts w:ascii="Arial" w:eastAsia="Arial" w:hAnsi="Arial" w:cs="Arial"/>
        </w:rPr>
        <w:t>, or noise makers</w:t>
      </w:r>
      <w:r w:rsidR="00E273A1">
        <w:rPr>
          <w:rFonts w:ascii="Arial" w:eastAsia="Arial" w:hAnsi="Arial" w:cs="Arial"/>
        </w:rPr>
        <w:t xml:space="preserve"> are </w:t>
      </w:r>
      <w:r>
        <w:rPr>
          <w:rFonts w:ascii="Arial" w:eastAsia="Arial" w:hAnsi="Arial" w:cs="Arial"/>
        </w:rPr>
        <w:t>allowed</w:t>
      </w:r>
      <w:r w:rsidR="00E273A1">
        <w:rPr>
          <w:rFonts w:ascii="Arial" w:eastAsia="Arial" w:hAnsi="Arial" w:cs="Arial"/>
        </w:rPr>
        <w:t>. Spectators or coaches suspected of intoxication will not be allowed to participate in their scheduled matches.</w:t>
      </w:r>
    </w:p>
    <w:p w:rsidR="00A77B3E" w:rsidRDefault="00A77B3E">
      <w:pPr>
        <w:rPr>
          <w:rFonts w:ascii="Arial" w:eastAsia="Arial" w:hAnsi="Arial" w:cs="Arial"/>
        </w:rPr>
      </w:pPr>
    </w:p>
    <w:p w:rsidR="00A77B3E" w:rsidRDefault="00E273A1">
      <w:pPr>
        <w:numPr>
          <w:ilvl w:val="0"/>
          <w:numId w:val="1"/>
        </w:numPr>
        <w:tabs>
          <w:tab w:val="num" w:pos="720"/>
        </w:tabs>
        <w:rPr>
          <w:rFonts w:ascii="Arial" w:eastAsia="Arial" w:hAnsi="Arial" w:cs="Arial"/>
        </w:rPr>
      </w:pPr>
      <w:r>
        <w:rPr>
          <w:rFonts w:ascii="Arial" w:eastAsia="Arial" w:hAnsi="Arial" w:cs="Arial"/>
        </w:rPr>
        <w:t>NO PROTESTS WILL BE ALLOWED.</w:t>
      </w:r>
    </w:p>
    <w:p w:rsidR="00A77B3E" w:rsidRDefault="00A77B3E">
      <w:pPr>
        <w:rPr>
          <w:rFonts w:ascii="Arial" w:eastAsia="Arial" w:hAnsi="Arial" w:cs="Arial"/>
        </w:rPr>
      </w:pPr>
    </w:p>
    <w:p w:rsidR="00A77B3E" w:rsidRDefault="00E273A1">
      <w:pPr>
        <w:numPr>
          <w:ilvl w:val="0"/>
          <w:numId w:val="1"/>
        </w:numPr>
        <w:tabs>
          <w:tab w:val="num" w:pos="720"/>
        </w:tabs>
        <w:ind w:right="257"/>
        <w:rPr>
          <w:rFonts w:ascii="Arial" w:eastAsia="Arial" w:hAnsi="Arial" w:cs="Arial"/>
        </w:rPr>
      </w:pPr>
      <w:r>
        <w:rPr>
          <w:rFonts w:ascii="Arial" w:eastAsia="Arial" w:hAnsi="Arial" w:cs="Arial"/>
        </w:rPr>
        <w:t xml:space="preserve">Matches will be played according to FIFA Laws of the Game rules, AYSO National Rules and </w:t>
      </w:r>
      <w:r w:rsidR="00BF02C4">
        <w:rPr>
          <w:rFonts w:ascii="Arial" w:eastAsia="Arial" w:hAnsi="Arial" w:cs="Arial"/>
        </w:rPr>
        <w:t>NAASA0069</w:t>
      </w:r>
      <w:r>
        <w:rPr>
          <w:rFonts w:ascii="Arial" w:eastAsia="Arial" w:hAnsi="Arial" w:cs="Arial"/>
        </w:rPr>
        <w:t xml:space="preserve"> Guidelines unless modified by these regulations.</w:t>
      </w:r>
    </w:p>
    <w:p w:rsidR="00A77B3E" w:rsidRDefault="00A77B3E">
      <w:pPr>
        <w:rPr>
          <w:rFonts w:ascii="Arial" w:eastAsia="Arial" w:hAnsi="Arial" w:cs="Arial"/>
        </w:rPr>
      </w:pPr>
    </w:p>
    <w:p w:rsidR="00A77B3E" w:rsidRDefault="00BF02C4">
      <w:pPr>
        <w:numPr>
          <w:ilvl w:val="0"/>
          <w:numId w:val="1"/>
        </w:numPr>
        <w:tabs>
          <w:tab w:val="num" w:pos="720"/>
        </w:tabs>
        <w:rPr>
          <w:rFonts w:ascii="Arial" w:eastAsia="Arial" w:hAnsi="Arial" w:cs="Arial"/>
        </w:rPr>
      </w:pPr>
      <w:r>
        <w:rPr>
          <w:rFonts w:ascii="Arial" w:eastAsia="Arial" w:hAnsi="Arial" w:cs="Arial"/>
        </w:rPr>
        <w:t>Substitution will be conducted on the fly with notification to the Referee.  No team will need to wait for a stoppage in play to make a substitution.</w:t>
      </w:r>
    </w:p>
    <w:p w:rsidR="00A77B3E" w:rsidRDefault="00A77B3E">
      <w:pPr>
        <w:rPr>
          <w:rFonts w:ascii="Arial" w:eastAsia="Arial" w:hAnsi="Arial" w:cs="Arial"/>
          <w:b/>
          <w:bCs/>
        </w:rPr>
      </w:pPr>
    </w:p>
    <w:p w:rsidR="00A77B3E" w:rsidRDefault="00E273A1">
      <w:pPr>
        <w:numPr>
          <w:ilvl w:val="0"/>
          <w:numId w:val="1"/>
        </w:numPr>
        <w:tabs>
          <w:tab w:val="num" w:pos="720"/>
        </w:tabs>
        <w:rPr>
          <w:rFonts w:ascii="Arial" w:eastAsia="Arial" w:hAnsi="Arial" w:cs="Arial"/>
        </w:rPr>
      </w:pPr>
      <w:r>
        <w:rPr>
          <w:rFonts w:ascii="Arial" w:eastAsia="Arial" w:hAnsi="Arial" w:cs="Arial"/>
        </w:rPr>
        <w:t xml:space="preserve">Referees must report red and yellow cards immediately to the </w:t>
      </w:r>
      <w:r w:rsidR="00BF02C4">
        <w:rPr>
          <w:rFonts w:ascii="Arial" w:eastAsia="Arial" w:hAnsi="Arial" w:cs="Arial"/>
        </w:rPr>
        <w:t>Adult League Administration</w:t>
      </w:r>
      <w:r>
        <w:rPr>
          <w:rFonts w:ascii="Arial" w:eastAsia="Arial" w:hAnsi="Arial" w:cs="Arial"/>
        </w:rPr>
        <w:t>.</w:t>
      </w:r>
    </w:p>
    <w:p w:rsidR="00A77B3E" w:rsidRDefault="00E273A1">
      <w:pPr>
        <w:numPr>
          <w:ilvl w:val="1"/>
          <w:numId w:val="1"/>
        </w:numPr>
        <w:tabs>
          <w:tab w:val="num" w:pos="1440"/>
        </w:tabs>
        <w:rPr>
          <w:rFonts w:ascii="Arial" w:eastAsia="Arial" w:hAnsi="Arial" w:cs="Arial"/>
        </w:rPr>
      </w:pPr>
      <w:r>
        <w:rPr>
          <w:rFonts w:ascii="Arial" w:eastAsia="Arial" w:hAnsi="Arial" w:cs="Arial"/>
        </w:rPr>
        <w:t xml:space="preserve">A red card, 2 yellows or a send-off in a match will result in a minimum one match suspension, </w:t>
      </w:r>
      <w:r w:rsidR="00BF02C4">
        <w:rPr>
          <w:rFonts w:ascii="Arial" w:eastAsia="Arial" w:hAnsi="Arial" w:cs="Arial"/>
        </w:rPr>
        <w:t>and a $50 fine.</w:t>
      </w:r>
      <w:r>
        <w:rPr>
          <w:rFonts w:ascii="Arial" w:eastAsia="Arial" w:hAnsi="Arial" w:cs="Arial"/>
        </w:rPr>
        <w:t xml:space="preserve"> </w:t>
      </w:r>
      <w:r w:rsidR="00BF02C4">
        <w:rPr>
          <w:rFonts w:ascii="Arial" w:eastAsia="Arial" w:hAnsi="Arial" w:cs="Arial"/>
        </w:rPr>
        <w:t xml:space="preserve"> This suspension can be increased or the player can be suspended for the remainder of the season at the discretion of the League Administration.  The fine must be paid before the player can play, this carries over each season.</w:t>
      </w:r>
    </w:p>
    <w:p w:rsidR="00A77B3E" w:rsidRDefault="00BF02C4">
      <w:pPr>
        <w:numPr>
          <w:ilvl w:val="1"/>
          <w:numId w:val="1"/>
        </w:numPr>
        <w:tabs>
          <w:tab w:val="num" w:pos="1440"/>
        </w:tabs>
        <w:rPr>
          <w:rFonts w:ascii="Arial" w:eastAsia="Arial" w:hAnsi="Arial" w:cs="Arial"/>
        </w:rPr>
      </w:pPr>
      <w:r>
        <w:rPr>
          <w:rFonts w:ascii="Arial" w:eastAsia="Arial" w:hAnsi="Arial" w:cs="Arial"/>
        </w:rPr>
        <w:t>A second red card</w:t>
      </w:r>
      <w:r w:rsidR="00E273A1">
        <w:rPr>
          <w:rFonts w:ascii="Arial" w:eastAsia="Arial" w:hAnsi="Arial" w:cs="Arial"/>
        </w:rPr>
        <w:t xml:space="preserve"> or send-off will result in a </w:t>
      </w:r>
      <w:r>
        <w:rPr>
          <w:rFonts w:ascii="Arial" w:eastAsia="Arial" w:hAnsi="Arial" w:cs="Arial"/>
        </w:rPr>
        <w:t xml:space="preserve">3 game </w:t>
      </w:r>
      <w:r w:rsidR="00E273A1">
        <w:rPr>
          <w:rFonts w:ascii="Arial" w:eastAsia="Arial" w:hAnsi="Arial" w:cs="Arial"/>
        </w:rPr>
        <w:t xml:space="preserve">suspension </w:t>
      </w:r>
      <w:r>
        <w:rPr>
          <w:rFonts w:ascii="Arial" w:eastAsia="Arial" w:hAnsi="Arial" w:cs="Arial"/>
        </w:rPr>
        <w:t>and a $100 fine.</w:t>
      </w:r>
      <w:r w:rsidR="00E273A1">
        <w:rPr>
          <w:rFonts w:ascii="Arial" w:eastAsia="Arial" w:hAnsi="Arial" w:cs="Arial"/>
        </w:rPr>
        <w:t xml:space="preserve"> </w:t>
      </w:r>
      <w:r>
        <w:rPr>
          <w:rFonts w:ascii="Arial" w:eastAsia="Arial" w:hAnsi="Arial" w:cs="Arial"/>
        </w:rPr>
        <w:t xml:space="preserve"> This suspension can be increased or the player can be suspended for the remainder of the season </w:t>
      </w:r>
      <w:r w:rsidR="00FF16BE" w:rsidRPr="00FF16BE">
        <w:rPr>
          <w:rFonts w:ascii="Arial" w:eastAsia="Arial" w:hAnsi="Arial" w:cs="Arial"/>
          <w:color w:val="FF0000"/>
        </w:rPr>
        <w:t>or indefinitely</w:t>
      </w:r>
      <w:r w:rsidR="00FF16BE">
        <w:rPr>
          <w:rFonts w:ascii="Arial" w:eastAsia="Arial" w:hAnsi="Arial" w:cs="Arial"/>
        </w:rPr>
        <w:t xml:space="preserve">, </w:t>
      </w:r>
      <w:r>
        <w:rPr>
          <w:rFonts w:ascii="Arial" w:eastAsia="Arial" w:hAnsi="Arial" w:cs="Arial"/>
        </w:rPr>
        <w:t>at the discretion of the League Administration.  The fine must be paid before the player can play, this carries over each season.</w:t>
      </w:r>
    </w:p>
    <w:p w:rsidR="00A77B3E" w:rsidRDefault="00BF02C4" w:rsidP="00BF02C4">
      <w:pPr>
        <w:numPr>
          <w:ilvl w:val="1"/>
          <w:numId w:val="1"/>
        </w:numPr>
        <w:tabs>
          <w:tab w:val="num" w:pos="2160"/>
        </w:tabs>
        <w:rPr>
          <w:rFonts w:ascii="Arial" w:eastAsia="Arial" w:hAnsi="Arial" w:cs="Arial"/>
        </w:rPr>
      </w:pPr>
      <w:r>
        <w:rPr>
          <w:rFonts w:ascii="Arial" w:eastAsia="Arial" w:hAnsi="Arial" w:cs="Arial"/>
        </w:rPr>
        <w:t>A third red card or send off will result in a 7 game suspension and a $150 fine.  This suspension can be increased or the player can be suspended for the remainder of the season at the discretion of the League Administration.  The fine must be paid before the player can play, this carries over each season.</w:t>
      </w:r>
    </w:p>
    <w:p w:rsidR="00A77B3E" w:rsidRDefault="00A77B3E">
      <w:pPr>
        <w:rPr>
          <w:rFonts w:ascii="Arial" w:eastAsia="Arial" w:hAnsi="Arial" w:cs="Arial"/>
        </w:rPr>
      </w:pPr>
    </w:p>
    <w:p w:rsidR="00A77B3E" w:rsidRDefault="000B1743">
      <w:pPr>
        <w:ind w:left="360"/>
        <w:rPr>
          <w:rFonts w:ascii="Arial" w:eastAsia="Arial" w:hAnsi="Arial" w:cs="Arial"/>
          <w:b/>
          <w:bCs/>
          <w:color w:val="FF0000"/>
        </w:rPr>
      </w:pPr>
      <w:r>
        <w:rPr>
          <w:rFonts w:ascii="Arial" w:eastAsia="Arial" w:hAnsi="Arial" w:cs="Arial"/>
          <w:b/>
          <w:bCs/>
          <w:color w:val="FF0000"/>
        </w:rPr>
        <w:t>*</w:t>
      </w:r>
      <w:r w:rsidR="00E273A1">
        <w:rPr>
          <w:rFonts w:ascii="Arial" w:eastAsia="Arial" w:hAnsi="Arial" w:cs="Arial"/>
          <w:b/>
          <w:bCs/>
          <w:color w:val="FF0000"/>
        </w:rPr>
        <w:t>*</w:t>
      </w:r>
      <w:r w:rsidR="00BF02C4">
        <w:rPr>
          <w:rFonts w:ascii="Arial" w:eastAsia="Arial" w:hAnsi="Arial" w:cs="Arial"/>
          <w:b/>
          <w:bCs/>
          <w:color w:val="FF0000"/>
        </w:rPr>
        <w:t xml:space="preserve">The </w:t>
      </w:r>
      <w:r w:rsidR="00E273A1">
        <w:rPr>
          <w:rFonts w:ascii="Arial" w:eastAsia="Arial" w:hAnsi="Arial" w:cs="Arial"/>
          <w:b/>
          <w:bCs/>
          <w:color w:val="FF0000"/>
        </w:rPr>
        <w:t xml:space="preserve">Concord AYSO </w:t>
      </w:r>
      <w:r w:rsidR="00BF02C4">
        <w:rPr>
          <w:rFonts w:ascii="Arial" w:eastAsia="Arial" w:hAnsi="Arial" w:cs="Arial"/>
          <w:b/>
          <w:bCs/>
          <w:color w:val="FF0000"/>
        </w:rPr>
        <w:t>NAASA 0069 Board or Administration</w:t>
      </w:r>
      <w:r w:rsidR="00E273A1">
        <w:rPr>
          <w:rFonts w:ascii="Arial" w:eastAsia="Arial" w:hAnsi="Arial" w:cs="Arial"/>
          <w:b/>
          <w:bCs/>
          <w:color w:val="FF0000"/>
        </w:rPr>
        <w:t xml:space="preserve"> r</w:t>
      </w:r>
      <w:r>
        <w:rPr>
          <w:rFonts w:ascii="Arial" w:eastAsia="Arial" w:hAnsi="Arial" w:cs="Arial"/>
          <w:b/>
          <w:bCs/>
          <w:color w:val="FF0000"/>
        </w:rPr>
        <w:t xml:space="preserve">eserves the right to modify these </w:t>
      </w:r>
      <w:r w:rsidR="00E273A1">
        <w:rPr>
          <w:rFonts w:ascii="Arial" w:eastAsia="Arial" w:hAnsi="Arial" w:cs="Arial"/>
          <w:b/>
          <w:bCs/>
          <w:color w:val="FF0000"/>
        </w:rPr>
        <w:t>rule</w:t>
      </w:r>
      <w:r>
        <w:rPr>
          <w:rFonts w:ascii="Arial" w:eastAsia="Arial" w:hAnsi="Arial" w:cs="Arial"/>
          <w:b/>
          <w:bCs/>
          <w:color w:val="FF0000"/>
        </w:rPr>
        <w:t>s without notice.  Updates will be posted to the Concord AYSO website and distributed to team managers.**</w:t>
      </w:r>
    </w:p>
    <w:sectPr w:rsidR="00A77B3E" w:rsidSect="00FF1C37">
      <w:headerReference w:type="default" r:id="rId7"/>
      <w:footerReference w:type="default" r:id="rId8"/>
      <w:pgSz w:w="12240" w:h="15840" w:code="1"/>
      <w:pgMar w:top="1872" w:right="1080" w:bottom="720" w:left="1109"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71" w:rsidRDefault="00AC6371">
      <w:r>
        <w:separator/>
      </w:r>
    </w:p>
  </w:endnote>
  <w:endnote w:type="continuationSeparator" w:id="0">
    <w:p w:rsidR="00AC6371" w:rsidRDefault="00AC63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13" w:rsidRDefault="00FF1C37">
    <w:r>
      <w:t>Revised: October 26</w:t>
    </w:r>
    <w:r w:rsidR="00E273A1">
      <w:t>, 201</w:t>
    </w:r>
    <w:r w:rsidR="00536323">
      <w:t>2</w:t>
    </w:r>
    <w:r w:rsidR="00E273A1">
      <w:tab/>
    </w:r>
    <w:r w:rsidR="00E273A1">
      <w:tab/>
      <w:t xml:space="preserve">Page </w:t>
    </w:r>
    <w:r w:rsidR="00582E02">
      <w:fldChar w:fldCharType="begin"/>
    </w:r>
    <w:r w:rsidR="00E273A1">
      <w:instrText>PAGE</w:instrText>
    </w:r>
    <w:r w:rsidR="00582E02">
      <w:fldChar w:fldCharType="separate"/>
    </w:r>
    <w:r w:rsidR="003C57A5">
      <w:rPr>
        <w:noProof/>
      </w:rPr>
      <w:t>3</w:t>
    </w:r>
    <w:r w:rsidR="00582E02">
      <w:fldChar w:fldCharType="end"/>
    </w:r>
    <w:r w:rsidR="00E273A1">
      <w:t xml:space="preserve"> of </w:t>
    </w:r>
    <w:r w:rsidR="00582E02">
      <w:fldChar w:fldCharType="begin"/>
    </w:r>
    <w:r w:rsidR="00E273A1">
      <w:instrText>NUMPAGES</w:instrText>
    </w:r>
    <w:r w:rsidR="00582E02">
      <w:fldChar w:fldCharType="separate"/>
    </w:r>
    <w:r w:rsidR="003C57A5">
      <w:rPr>
        <w:noProof/>
      </w:rPr>
      <w:t>3</w:t>
    </w:r>
    <w:r w:rsidR="00582E0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71" w:rsidRDefault="00AC6371">
      <w:r>
        <w:separator/>
      </w:r>
    </w:p>
  </w:footnote>
  <w:footnote w:type="continuationSeparator" w:id="0">
    <w:p w:rsidR="00AC6371" w:rsidRDefault="00AC6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33" w:rsidRDefault="004A2433" w:rsidP="00FF1C37">
    <w:pPr>
      <w:jc w:val="center"/>
      <w:rPr>
        <w:rFonts w:ascii="Arial" w:eastAsia="Arial" w:hAnsi="Arial" w:cs="Arial"/>
        <w:b/>
        <w:bCs/>
        <w:sz w:val="28"/>
        <w:szCs w:val="28"/>
        <w:u w:val="single"/>
      </w:rPr>
    </w:pPr>
    <w:r>
      <w:rPr>
        <w:rFonts w:ascii="Arial" w:eastAsia="Arial" w:hAnsi="Arial" w:cs="Arial"/>
        <w:b/>
        <w:bCs/>
        <w:noProof/>
        <w:sz w:val="28"/>
        <w:szCs w:val="28"/>
        <w:u w:val="single"/>
      </w:rPr>
      <w:drawing>
        <wp:anchor distT="0" distB="0" distL="114300" distR="114300" simplePos="0" relativeHeight="251658240" behindDoc="1" locked="0" layoutInCell="1" allowOverlap="1">
          <wp:simplePos x="0" y="0"/>
          <wp:positionH relativeFrom="column">
            <wp:posOffset>-256540</wp:posOffset>
          </wp:positionH>
          <wp:positionV relativeFrom="paragraph">
            <wp:posOffset>-1905</wp:posOffset>
          </wp:positionV>
          <wp:extent cx="987425" cy="1162050"/>
          <wp:effectExtent l="19050" t="0" r="3175" b="0"/>
          <wp:wrapNone/>
          <wp:docPr id="2" name="Picture 1" descr="Con305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305 Logo (Color)"/>
                  <pic:cNvPicPr>
                    <a:picLocks noChangeAspect="1" noChangeArrowheads="1"/>
                  </pic:cNvPicPr>
                </pic:nvPicPr>
                <pic:blipFill>
                  <a:blip r:embed="rId1"/>
                  <a:srcRect/>
                  <a:stretch>
                    <a:fillRect/>
                  </a:stretch>
                </pic:blipFill>
                <pic:spPr bwMode="auto">
                  <a:xfrm>
                    <a:off x="0" y="0"/>
                    <a:ext cx="987425" cy="1162050"/>
                  </a:xfrm>
                  <a:prstGeom prst="rect">
                    <a:avLst/>
                  </a:prstGeom>
                  <a:noFill/>
                </pic:spPr>
              </pic:pic>
            </a:graphicData>
          </a:graphic>
        </wp:anchor>
      </w:drawing>
    </w:r>
  </w:p>
  <w:p w:rsidR="00FF1C37" w:rsidRPr="004A2433" w:rsidRDefault="004A2433" w:rsidP="00FF1C37">
    <w:pPr>
      <w:jc w:val="center"/>
      <w:rPr>
        <w:rFonts w:ascii="Arial" w:hAnsi="Arial" w:cs="Arial"/>
        <w:sz w:val="28"/>
        <w:szCs w:val="28"/>
      </w:rPr>
    </w:pPr>
    <w:r w:rsidRPr="004A2433">
      <w:rPr>
        <w:rFonts w:ascii="Arial" w:eastAsia="Arial" w:hAnsi="Arial" w:cs="Arial"/>
        <w:b/>
        <w:bCs/>
        <w:sz w:val="28"/>
        <w:szCs w:val="28"/>
        <w:u w:val="single"/>
      </w:rPr>
      <w:t>Adult League NAASA0069</w:t>
    </w:r>
    <w:r w:rsidR="00FF1C37" w:rsidRPr="004A2433">
      <w:rPr>
        <w:rFonts w:ascii="Arial" w:eastAsia="Arial" w:hAnsi="Arial" w:cs="Arial"/>
        <w:b/>
        <w:bCs/>
        <w:sz w:val="28"/>
        <w:szCs w:val="28"/>
        <w:u w:val="single"/>
      </w:rPr>
      <w:t xml:space="preserve"> RULES AND REGULATIONS </w:t>
    </w:r>
  </w:p>
  <w:p w:rsidR="00FF1C37" w:rsidRPr="004A2433" w:rsidRDefault="00FF1C37" w:rsidP="00FF1C37">
    <w:pPr>
      <w:jc w:val="center"/>
      <w:rPr>
        <w:rFonts w:ascii="Arial" w:eastAsia="Arial" w:hAnsi="Arial" w:cs="Arial"/>
        <w:sz w:val="28"/>
        <w:szCs w:val="28"/>
      </w:rPr>
    </w:pPr>
  </w:p>
  <w:p w:rsidR="00A04D3D" w:rsidRDefault="00E273A1" w:rsidP="004A2433">
    <w:pPr>
      <w:jc w:val="center"/>
      <w:rPr>
        <w:rFonts w:ascii="Arial" w:eastAsia="Arial" w:hAnsi="Arial" w:cs="Arial"/>
        <w:sz w:val="28"/>
        <w:szCs w:val="28"/>
      </w:rPr>
    </w:pPr>
    <w:r w:rsidRPr="004A2433">
      <w:rPr>
        <w:rFonts w:ascii="Arial" w:eastAsia="Arial" w:hAnsi="Arial" w:cs="Arial"/>
        <w:sz w:val="28"/>
        <w:szCs w:val="28"/>
      </w:rPr>
      <w:t>CONCORD AYSO</w:t>
    </w:r>
    <w:r w:rsidR="004A2433">
      <w:rPr>
        <w:rFonts w:ascii="Arial" w:eastAsia="Arial" w:hAnsi="Arial" w:cs="Arial"/>
        <w:sz w:val="28"/>
        <w:szCs w:val="28"/>
      </w:rPr>
      <w:t xml:space="preserve">, </w:t>
    </w:r>
    <w:r w:rsidRPr="004A2433">
      <w:rPr>
        <w:rFonts w:ascii="Arial" w:eastAsia="Arial" w:hAnsi="Arial" w:cs="Arial"/>
        <w:sz w:val="28"/>
        <w:szCs w:val="28"/>
      </w:rPr>
      <w:t>REGION 305</w:t>
    </w:r>
    <w:r w:rsidR="004A2433">
      <w:rPr>
        <w:rFonts w:ascii="Arial" w:eastAsia="Arial" w:hAnsi="Arial" w:cs="Arial"/>
        <w:sz w:val="28"/>
        <w:szCs w:val="28"/>
      </w:rPr>
      <w:t xml:space="preserve">, </w:t>
    </w:r>
    <w:r w:rsidRPr="004A2433">
      <w:rPr>
        <w:rFonts w:ascii="Arial" w:eastAsia="Arial" w:hAnsi="Arial" w:cs="Arial"/>
        <w:sz w:val="28"/>
        <w:szCs w:val="28"/>
      </w:rPr>
      <w:t>CONCORD, CA</w:t>
    </w:r>
  </w:p>
  <w:p w:rsidR="004A2433" w:rsidRDefault="004A2433" w:rsidP="004A2433">
    <w:pPr>
      <w:jc w:val="center"/>
      <w:rPr>
        <w:rFonts w:ascii="Arial" w:eastAsia="Arial" w:hAnsi="Arial" w:cs="Arial"/>
        <w:sz w:val="28"/>
        <w:szCs w:val="28"/>
      </w:rPr>
    </w:pPr>
  </w:p>
  <w:p w:rsidR="004A2433" w:rsidRPr="004A2433" w:rsidRDefault="004A2433" w:rsidP="004A2433">
    <w:pPr>
      <w:jc w:val="center"/>
      <w:rPr>
        <w:rFonts w:ascii="Arial" w:eastAsia="Arial" w:hAnsi="Arial" w:cs="Arial"/>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2D49464">
      <w:start w:val="1"/>
      <w:numFmt w:val="decimal"/>
      <w:lvlText w:val="%1."/>
      <w:lvlJc w:val="left"/>
      <w:pPr>
        <w:tabs>
          <w:tab w:val="num" w:pos="0"/>
        </w:tabs>
        <w:ind w:left="720" w:hanging="360"/>
      </w:pPr>
      <w:rPr>
        <w:rFonts w:ascii="Arial" w:eastAsia="Arial" w:hAnsi="Arial" w:cs="Arial"/>
        <w:b w:val="0"/>
        <w:bCs w:val="0"/>
        <w:i w:val="0"/>
        <w:iCs w:val="0"/>
        <w:strike w:val="0"/>
        <w:color w:val="000000"/>
        <w:sz w:val="22"/>
        <w:szCs w:val="22"/>
        <w:u w:val="none"/>
      </w:rPr>
    </w:lvl>
    <w:lvl w:ilvl="1" w:tplc="5AD6518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96E797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0FA0ED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8F2E5B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96DCE56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676E6A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9DADEF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5F472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5F04B71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EF7E585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310EF7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AE0C23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334977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ACE681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C88D7E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E52EA0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2B6544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A77B3E"/>
    <w:rsid w:val="000B1743"/>
    <w:rsid w:val="002C25AA"/>
    <w:rsid w:val="00343704"/>
    <w:rsid w:val="00362095"/>
    <w:rsid w:val="003C57A5"/>
    <w:rsid w:val="00494926"/>
    <w:rsid w:val="004A2433"/>
    <w:rsid w:val="004C0560"/>
    <w:rsid w:val="00536323"/>
    <w:rsid w:val="00544FA2"/>
    <w:rsid w:val="00582E02"/>
    <w:rsid w:val="00713BAF"/>
    <w:rsid w:val="00767D19"/>
    <w:rsid w:val="007718A5"/>
    <w:rsid w:val="00830A46"/>
    <w:rsid w:val="00863531"/>
    <w:rsid w:val="00895111"/>
    <w:rsid w:val="00895E7C"/>
    <w:rsid w:val="008E7B03"/>
    <w:rsid w:val="00926B8F"/>
    <w:rsid w:val="00972BEE"/>
    <w:rsid w:val="009B1D81"/>
    <w:rsid w:val="009F0351"/>
    <w:rsid w:val="00A04D3D"/>
    <w:rsid w:val="00A253EC"/>
    <w:rsid w:val="00A6075D"/>
    <w:rsid w:val="00A63B2E"/>
    <w:rsid w:val="00A76C13"/>
    <w:rsid w:val="00A77B3E"/>
    <w:rsid w:val="00AA0805"/>
    <w:rsid w:val="00AC6371"/>
    <w:rsid w:val="00BF02C4"/>
    <w:rsid w:val="00CA2E20"/>
    <w:rsid w:val="00CF1948"/>
    <w:rsid w:val="00E273A1"/>
    <w:rsid w:val="00E66260"/>
    <w:rsid w:val="00EB1B1B"/>
    <w:rsid w:val="00F970F9"/>
    <w:rsid w:val="00FC0645"/>
    <w:rsid w:val="00FD2D95"/>
    <w:rsid w:val="00FF16BE"/>
    <w:rsid w:val="00FF1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C13"/>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323"/>
    <w:pPr>
      <w:tabs>
        <w:tab w:val="center" w:pos="4680"/>
        <w:tab w:val="right" w:pos="9360"/>
      </w:tabs>
    </w:pPr>
  </w:style>
  <w:style w:type="character" w:customStyle="1" w:styleId="HeaderChar">
    <w:name w:val="Header Char"/>
    <w:link w:val="Header"/>
    <w:rsid w:val="00536323"/>
    <w:rPr>
      <w:color w:val="000000"/>
      <w:sz w:val="22"/>
      <w:szCs w:val="22"/>
    </w:rPr>
  </w:style>
  <w:style w:type="paragraph" w:styleId="Footer">
    <w:name w:val="footer"/>
    <w:basedOn w:val="Normal"/>
    <w:link w:val="FooterChar"/>
    <w:rsid w:val="00536323"/>
    <w:pPr>
      <w:tabs>
        <w:tab w:val="center" w:pos="4680"/>
        <w:tab w:val="right" w:pos="9360"/>
      </w:tabs>
    </w:pPr>
  </w:style>
  <w:style w:type="character" w:customStyle="1" w:styleId="FooterChar">
    <w:name w:val="Footer Char"/>
    <w:link w:val="Footer"/>
    <w:rsid w:val="00536323"/>
    <w:rPr>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 User</dc:creator>
  <cp:lastModifiedBy>john.s.volk</cp:lastModifiedBy>
  <cp:revision>6</cp:revision>
  <cp:lastPrinted>2012-10-26T14:33:00Z</cp:lastPrinted>
  <dcterms:created xsi:type="dcterms:W3CDTF">2013-06-17T14:36:00Z</dcterms:created>
  <dcterms:modified xsi:type="dcterms:W3CDTF">2013-11-12T18:17:00Z</dcterms:modified>
</cp:coreProperties>
</file>